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E5" w:rsidRPr="007C50E5" w:rsidRDefault="00037C1A" w:rsidP="007C50E5">
      <w:pPr>
        <w:pStyle w:val="a9"/>
        <w:shd w:val="clear" w:color="auto" w:fill="auto"/>
        <w:spacing w:after="0"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Лекция №19</w:t>
      </w:r>
    </w:p>
    <w:p w:rsidR="007C50E5" w:rsidRPr="007C50E5" w:rsidRDefault="007C50E5" w:rsidP="007C50E5">
      <w:pPr>
        <w:pStyle w:val="a9"/>
        <w:shd w:val="clear" w:color="auto" w:fill="auto"/>
        <w:spacing w:after="0"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C50E5">
        <w:rPr>
          <w:b/>
          <w:i/>
          <w:color w:val="000000"/>
          <w:sz w:val="28"/>
          <w:szCs w:val="28"/>
        </w:rPr>
        <w:t>Тема: «Знаки препинания в предложениях со словами и конструкциями, гуманистически не связанными с членами предложения»</w:t>
      </w:r>
    </w:p>
    <w:p w:rsidR="007C50E5" w:rsidRDefault="007C50E5" w:rsidP="007C50E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"/>
          <w:color w:val="000000"/>
          <w:sz w:val="28"/>
          <w:szCs w:val="28"/>
        </w:rPr>
      </w:pPr>
    </w:p>
    <w:p w:rsidR="001877F1" w:rsidRPr="007C50E5" w:rsidRDefault="001877F1" w:rsidP="007C50E5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C50E5">
        <w:rPr>
          <w:rStyle w:val="3"/>
          <w:color w:val="000000"/>
          <w:sz w:val="28"/>
          <w:szCs w:val="28"/>
        </w:rPr>
        <w:t xml:space="preserve"> </w:t>
      </w:r>
      <w:r w:rsidR="007C50E5" w:rsidRPr="007C50E5">
        <w:rPr>
          <w:rStyle w:val="3"/>
          <w:b/>
          <w:i/>
          <w:color w:val="000000"/>
          <w:sz w:val="28"/>
          <w:szCs w:val="28"/>
        </w:rPr>
        <w:t>Вводные слова и предложения.</w:t>
      </w:r>
    </w:p>
    <w:p w:rsidR="001877F1" w:rsidRPr="007C50E5" w:rsidRDefault="001877F1" w:rsidP="007C50E5">
      <w:pPr>
        <w:pStyle w:val="40"/>
        <w:numPr>
          <w:ilvl w:val="0"/>
          <w:numId w:val="4"/>
        </w:numPr>
        <w:shd w:val="clear" w:color="auto" w:fill="auto"/>
        <w:tabs>
          <w:tab w:val="left" w:pos="615"/>
          <w:tab w:val="left" w:pos="1418"/>
        </w:tabs>
        <w:spacing w:before="0" w:line="240" w:lineRule="auto"/>
        <w:ind w:left="20" w:firstLine="689"/>
        <w:rPr>
          <w:sz w:val="28"/>
          <w:szCs w:val="28"/>
        </w:rPr>
      </w:pPr>
      <w:r w:rsidRPr="007C50E5">
        <w:rPr>
          <w:rStyle w:val="41"/>
          <w:i w:val="0"/>
          <w:iCs w:val="0"/>
          <w:color w:val="000000"/>
          <w:sz w:val="28"/>
          <w:szCs w:val="28"/>
        </w:rPr>
        <w:t>Вводные слова и вводные предложения выделяются за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softHyphen/>
      </w:r>
      <w:r w:rsidRPr="007C50E5">
        <w:rPr>
          <w:rStyle w:val="410"/>
          <w:i w:val="0"/>
          <w:iCs w:val="0"/>
          <w:color w:val="000000"/>
          <w:sz w:val="28"/>
          <w:szCs w:val="28"/>
        </w:rPr>
        <w:t>пятыми: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1)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Конечно, </w:t>
      </w:r>
      <w:r w:rsidRPr="007C50E5">
        <w:rPr>
          <w:rStyle w:val="4"/>
          <w:i/>
          <w:iCs/>
          <w:color w:val="000000"/>
          <w:sz w:val="28"/>
          <w:szCs w:val="28"/>
        </w:rPr>
        <w:t>не о</w:t>
      </w:r>
      <w:r w:rsidR="007C50E5">
        <w:rPr>
          <w:rStyle w:val="4"/>
          <w:i/>
          <w:iCs/>
          <w:color w:val="000000"/>
          <w:sz w:val="28"/>
          <w:szCs w:val="28"/>
        </w:rPr>
        <w:t>д</w:t>
      </w:r>
      <w:r w:rsidRPr="007C50E5">
        <w:rPr>
          <w:rStyle w:val="4"/>
          <w:i/>
          <w:iCs/>
          <w:color w:val="000000"/>
          <w:sz w:val="28"/>
          <w:szCs w:val="28"/>
        </w:rPr>
        <w:t>ин Евгений смятенье Тани видеть мог.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(П.) 2)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В усадьбе,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вероятно, </w:t>
      </w:r>
      <w:r w:rsidRPr="007C50E5">
        <w:rPr>
          <w:rStyle w:val="4"/>
          <w:i/>
          <w:iCs/>
          <w:color w:val="000000"/>
          <w:sz w:val="28"/>
          <w:szCs w:val="28"/>
        </w:rPr>
        <w:t>все еще спали.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(Т.) 3) </w:t>
      </w:r>
      <w:r w:rsidRPr="007C50E5">
        <w:rPr>
          <w:rStyle w:val="4"/>
          <w:i/>
          <w:iCs/>
          <w:color w:val="000000"/>
          <w:sz w:val="28"/>
          <w:szCs w:val="28"/>
        </w:rPr>
        <w:t>Мы с ва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 xml:space="preserve">ми попутчики, </w:t>
      </w:r>
      <w:r w:rsidRPr="007C50E5">
        <w:rPr>
          <w:rStyle w:val="42"/>
          <w:i/>
          <w:iCs/>
          <w:color w:val="000000"/>
          <w:sz w:val="28"/>
          <w:szCs w:val="28"/>
        </w:rPr>
        <w:t>кажется?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(Л.) 4)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Вы,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я вижу, </w:t>
      </w:r>
      <w:r w:rsidRPr="007C50E5">
        <w:rPr>
          <w:rStyle w:val="4"/>
          <w:i/>
          <w:iCs/>
          <w:color w:val="000000"/>
          <w:sz w:val="28"/>
          <w:szCs w:val="28"/>
        </w:rPr>
        <w:t>любите природу.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>(Т.)</w:t>
      </w:r>
      <w:r w:rsidR="007C50E5" w:rsidRPr="007C50E5">
        <w:rPr>
          <w:rStyle w:val="41"/>
          <w:i w:val="0"/>
          <w:iCs w:val="0"/>
          <w:color w:val="000000"/>
          <w:sz w:val="28"/>
          <w:szCs w:val="28"/>
        </w:rPr>
        <w:t xml:space="preserve">  </w:t>
      </w:r>
      <w:r w:rsidR="007C50E5">
        <w:rPr>
          <w:rStyle w:val="41"/>
          <w:i w:val="0"/>
          <w:iCs w:val="0"/>
          <w:color w:val="000000"/>
          <w:sz w:val="28"/>
          <w:szCs w:val="28"/>
        </w:rPr>
        <w:t xml:space="preserve">5)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Берег, </w:t>
      </w:r>
      <w:r w:rsidRPr="007C50E5">
        <w:rPr>
          <w:rStyle w:val="42"/>
          <w:i/>
          <w:iCs/>
          <w:color w:val="000000"/>
          <w:sz w:val="28"/>
          <w:szCs w:val="28"/>
        </w:rPr>
        <w:t>как я уже сказал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, </w:t>
      </w:r>
      <w:r w:rsidRPr="007C50E5">
        <w:rPr>
          <w:rStyle w:val="4"/>
          <w:i/>
          <w:iCs/>
          <w:color w:val="000000"/>
          <w:sz w:val="28"/>
          <w:szCs w:val="28"/>
        </w:rPr>
        <w:t>был низкий, песчаный.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>(Арс.)</w:t>
      </w:r>
    </w:p>
    <w:p w:rsidR="001877F1" w:rsidRPr="007C50E5" w:rsidRDefault="001877F1" w:rsidP="007C50E5">
      <w:pPr>
        <w:pStyle w:val="a9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 xml:space="preserve">Вводные предложения, имеющие характер дополнительных замечаний или пояснений к высказываемой мысли, выделяются </w:t>
      </w:r>
      <w:r w:rsidRPr="007C50E5">
        <w:rPr>
          <w:rStyle w:val="3pt"/>
          <w:color w:val="000000"/>
          <w:sz w:val="28"/>
          <w:szCs w:val="28"/>
        </w:rPr>
        <w:t>скобками</w:t>
      </w:r>
      <w:r w:rsidRPr="007C50E5">
        <w:rPr>
          <w:color w:val="000000"/>
          <w:sz w:val="28"/>
          <w:szCs w:val="28"/>
        </w:rPr>
        <w:t xml:space="preserve"> или, реже, </w:t>
      </w:r>
      <w:r w:rsidRPr="007C50E5">
        <w:rPr>
          <w:rStyle w:val="3pt"/>
          <w:color w:val="000000"/>
          <w:sz w:val="28"/>
          <w:szCs w:val="28"/>
        </w:rPr>
        <w:t>тире:</w:t>
      </w:r>
      <w:r w:rsidRPr="007C50E5">
        <w:rPr>
          <w:color w:val="000000"/>
          <w:sz w:val="28"/>
          <w:szCs w:val="28"/>
        </w:rPr>
        <w:t xml:space="preserve"> 1) </w:t>
      </w:r>
      <w:r w:rsidRPr="007C50E5">
        <w:rPr>
          <w:rStyle w:val="a6"/>
          <w:color w:val="000000"/>
          <w:sz w:val="28"/>
          <w:szCs w:val="28"/>
        </w:rPr>
        <w:t>Фролов простился со своими спутниками и пешком (</w:t>
      </w:r>
      <w:r w:rsidRPr="007C50E5">
        <w:rPr>
          <w:rStyle w:val="12"/>
          <w:color w:val="000000"/>
          <w:sz w:val="28"/>
          <w:szCs w:val="28"/>
        </w:rPr>
        <w:t>тогда все в городе ходили пешком</w:t>
      </w:r>
      <w:r w:rsidRPr="007C50E5">
        <w:rPr>
          <w:rStyle w:val="a6"/>
          <w:color w:val="000000"/>
          <w:sz w:val="28"/>
          <w:szCs w:val="28"/>
        </w:rPr>
        <w:t>) на</w:t>
      </w:r>
      <w:r w:rsidRPr="007C50E5">
        <w:rPr>
          <w:rStyle w:val="a6"/>
          <w:color w:val="000000"/>
          <w:sz w:val="28"/>
          <w:szCs w:val="28"/>
        </w:rPr>
        <w:softHyphen/>
        <w:t>правился к Смольному.</w:t>
      </w:r>
      <w:r w:rsidRPr="007C50E5">
        <w:rPr>
          <w:rStyle w:val="2"/>
          <w:color w:val="000000"/>
          <w:sz w:val="28"/>
          <w:szCs w:val="28"/>
        </w:rPr>
        <w:t xml:space="preserve"> </w:t>
      </w:r>
      <w:r w:rsidRPr="007C50E5">
        <w:rPr>
          <w:color w:val="000000"/>
          <w:sz w:val="28"/>
          <w:szCs w:val="28"/>
        </w:rPr>
        <w:t xml:space="preserve">(Н. Пик.) 2) </w:t>
      </w:r>
      <w:r w:rsidRPr="007C50E5">
        <w:rPr>
          <w:rStyle w:val="a6"/>
          <w:color w:val="000000"/>
          <w:sz w:val="28"/>
          <w:szCs w:val="28"/>
        </w:rPr>
        <w:t>Дубечня</w:t>
      </w:r>
      <w:r w:rsidRPr="007C50E5">
        <w:rPr>
          <w:rStyle w:val="2"/>
          <w:color w:val="000000"/>
          <w:sz w:val="28"/>
          <w:szCs w:val="28"/>
        </w:rPr>
        <w:t xml:space="preserve"> </w:t>
      </w:r>
      <w:r w:rsidRPr="007C50E5">
        <w:rPr>
          <w:color w:val="000000"/>
          <w:sz w:val="28"/>
          <w:szCs w:val="28"/>
        </w:rPr>
        <w:t xml:space="preserve">— </w:t>
      </w:r>
      <w:r w:rsidRPr="007C50E5">
        <w:rPr>
          <w:rStyle w:val="12"/>
          <w:color w:val="000000"/>
          <w:sz w:val="28"/>
          <w:szCs w:val="28"/>
        </w:rPr>
        <w:t>так называлась наша первая станция</w:t>
      </w:r>
      <w:r w:rsidRPr="007C50E5">
        <w:rPr>
          <w:color w:val="000000"/>
          <w:sz w:val="28"/>
          <w:szCs w:val="28"/>
        </w:rPr>
        <w:t xml:space="preserve"> </w:t>
      </w:r>
      <w:r w:rsidRPr="007C50E5">
        <w:rPr>
          <w:rStyle w:val="2"/>
          <w:color w:val="000000"/>
          <w:sz w:val="28"/>
          <w:szCs w:val="28"/>
        </w:rPr>
        <w:t xml:space="preserve">— </w:t>
      </w:r>
      <w:r w:rsidRPr="007C50E5">
        <w:rPr>
          <w:rStyle w:val="a6"/>
          <w:color w:val="000000"/>
          <w:sz w:val="28"/>
          <w:szCs w:val="28"/>
        </w:rPr>
        <w:t>находилась в семнадцати верстах от го</w:t>
      </w:r>
      <w:r w:rsidRPr="007C50E5">
        <w:rPr>
          <w:rStyle w:val="a6"/>
          <w:color w:val="000000"/>
          <w:sz w:val="28"/>
          <w:szCs w:val="28"/>
        </w:rPr>
        <w:softHyphen/>
        <w:t>рода.</w:t>
      </w:r>
      <w:r w:rsidRPr="007C50E5">
        <w:rPr>
          <w:rStyle w:val="2"/>
          <w:color w:val="000000"/>
          <w:sz w:val="28"/>
          <w:szCs w:val="28"/>
        </w:rPr>
        <w:t xml:space="preserve"> (Ч.)</w:t>
      </w:r>
    </w:p>
    <w:p w:rsidR="007C50E5" w:rsidRPr="007C50E5" w:rsidRDefault="001877F1" w:rsidP="007C50E5">
      <w:pPr>
        <w:pStyle w:val="a9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>Вводные слова выражают различное отношение говоряще</w:t>
      </w:r>
      <w:r w:rsidRPr="007C50E5">
        <w:rPr>
          <w:color w:val="000000"/>
          <w:sz w:val="28"/>
          <w:szCs w:val="28"/>
        </w:rPr>
        <w:softHyphen/>
        <w:t>го к тому, о чём он сообщает. Чаще всего в качестве вводных слов употребляются следующие:</w:t>
      </w:r>
    </w:p>
    <w:p w:rsidR="001877F1" w:rsidRPr="007C50E5" w:rsidRDefault="001877F1" w:rsidP="007C50E5">
      <w:pPr>
        <w:pStyle w:val="40"/>
        <w:shd w:val="clear" w:color="auto" w:fill="auto"/>
        <w:tabs>
          <w:tab w:val="left" w:pos="664"/>
        </w:tabs>
        <w:spacing w:before="0" w:line="240" w:lineRule="auto"/>
        <w:ind w:firstLine="709"/>
        <w:rPr>
          <w:sz w:val="28"/>
          <w:szCs w:val="28"/>
        </w:rPr>
      </w:pPr>
      <w:r w:rsidRPr="007C50E5">
        <w:rPr>
          <w:rStyle w:val="41"/>
          <w:i w:val="0"/>
          <w:iCs w:val="0"/>
          <w:color w:val="000000"/>
          <w:sz w:val="28"/>
          <w:szCs w:val="28"/>
        </w:rPr>
        <w:t>а)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ab/>
        <w:t xml:space="preserve">для выражения </w:t>
      </w:r>
      <w:r w:rsidRPr="007C50E5">
        <w:rPr>
          <w:rStyle w:val="410"/>
          <w:i w:val="0"/>
          <w:iCs w:val="0"/>
          <w:color w:val="000000"/>
          <w:sz w:val="28"/>
          <w:szCs w:val="28"/>
        </w:rPr>
        <w:t>уверенности: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"/>
          <w:i/>
          <w:iCs/>
          <w:color w:val="000000"/>
          <w:sz w:val="28"/>
          <w:szCs w:val="28"/>
        </w:rPr>
        <w:t>безусловно, без сомне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ния, бесспорно, в самом деле, действительно, естественно, конеч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но, несомненно, правда, разумеется;</w:t>
      </w:r>
    </w:p>
    <w:p w:rsidR="001877F1" w:rsidRPr="007C50E5" w:rsidRDefault="001877F1" w:rsidP="007C50E5">
      <w:pPr>
        <w:pStyle w:val="40"/>
        <w:shd w:val="clear" w:color="auto" w:fill="auto"/>
        <w:tabs>
          <w:tab w:val="left" w:pos="664"/>
        </w:tabs>
        <w:spacing w:before="0" w:line="240" w:lineRule="auto"/>
        <w:ind w:firstLine="709"/>
        <w:rPr>
          <w:sz w:val="28"/>
          <w:szCs w:val="28"/>
        </w:rPr>
      </w:pPr>
      <w:r w:rsidRPr="007C50E5">
        <w:rPr>
          <w:rStyle w:val="41"/>
          <w:i w:val="0"/>
          <w:iCs w:val="0"/>
          <w:color w:val="000000"/>
          <w:sz w:val="28"/>
          <w:szCs w:val="28"/>
        </w:rPr>
        <w:t>б)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ab/>
        <w:t xml:space="preserve">для выражения </w:t>
      </w:r>
      <w:r w:rsidRPr="007C50E5">
        <w:rPr>
          <w:rStyle w:val="410"/>
          <w:i w:val="0"/>
          <w:iCs w:val="0"/>
          <w:color w:val="000000"/>
          <w:sz w:val="28"/>
          <w:szCs w:val="28"/>
        </w:rPr>
        <w:t>неуверенности: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"/>
          <w:i/>
          <w:iCs/>
          <w:color w:val="000000"/>
          <w:sz w:val="28"/>
          <w:szCs w:val="28"/>
        </w:rPr>
        <w:t>вероятно, видимо, возможно, должно быть, кажется, казалось, может быть, навер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ное, очевидно, по-видимому, пожалуй, по всей вероятности;</w:t>
      </w:r>
    </w:p>
    <w:p w:rsidR="001877F1" w:rsidRPr="007C50E5" w:rsidRDefault="001877F1" w:rsidP="007C50E5">
      <w:pPr>
        <w:pStyle w:val="40"/>
        <w:shd w:val="clear" w:color="auto" w:fill="auto"/>
        <w:tabs>
          <w:tab w:val="left" w:pos="659"/>
        </w:tabs>
        <w:spacing w:before="0" w:line="240" w:lineRule="auto"/>
        <w:ind w:firstLine="709"/>
        <w:rPr>
          <w:sz w:val="28"/>
          <w:szCs w:val="28"/>
        </w:rPr>
      </w:pPr>
      <w:r w:rsidRPr="007C50E5">
        <w:rPr>
          <w:rStyle w:val="41"/>
          <w:i w:val="0"/>
          <w:iCs w:val="0"/>
          <w:color w:val="000000"/>
          <w:sz w:val="28"/>
          <w:szCs w:val="28"/>
        </w:rPr>
        <w:t>в)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ab/>
        <w:t xml:space="preserve">для выражения того или иного </w:t>
      </w:r>
      <w:r w:rsidRPr="007C50E5">
        <w:rPr>
          <w:rStyle w:val="410"/>
          <w:i w:val="0"/>
          <w:iCs w:val="0"/>
          <w:color w:val="000000"/>
          <w:sz w:val="28"/>
          <w:szCs w:val="28"/>
        </w:rPr>
        <w:t>чувства: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"/>
          <w:i/>
          <w:iCs/>
          <w:color w:val="000000"/>
          <w:sz w:val="28"/>
          <w:szCs w:val="28"/>
        </w:rPr>
        <w:t>к досаде, к несчастью, к огорчению, к радости, к сожалению, к счастью, к удивлению, на беду, странное дело, чего доброго;</w:t>
      </w:r>
    </w:p>
    <w:p w:rsidR="001877F1" w:rsidRPr="007C50E5" w:rsidRDefault="001877F1" w:rsidP="007C50E5">
      <w:pPr>
        <w:pStyle w:val="40"/>
        <w:shd w:val="clear" w:color="auto" w:fill="auto"/>
        <w:tabs>
          <w:tab w:val="left" w:pos="645"/>
        </w:tabs>
        <w:spacing w:before="0" w:line="240" w:lineRule="auto"/>
        <w:ind w:firstLine="709"/>
        <w:rPr>
          <w:sz w:val="28"/>
          <w:szCs w:val="28"/>
        </w:rPr>
      </w:pPr>
      <w:r w:rsidRPr="007C50E5">
        <w:rPr>
          <w:rStyle w:val="41"/>
          <w:i w:val="0"/>
          <w:iCs w:val="0"/>
          <w:color w:val="000000"/>
          <w:sz w:val="28"/>
          <w:szCs w:val="28"/>
        </w:rPr>
        <w:t>г)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ab/>
        <w:t xml:space="preserve">для указания на </w:t>
      </w:r>
      <w:r w:rsidRPr="007C50E5">
        <w:rPr>
          <w:rStyle w:val="410"/>
          <w:i w:val="0"/>
          <w:iCs w:val="0"/>
          <w:color w:val="000000"/>
          <w:sz w:val="28"/>
          <w:szCs w:val="28"/>
        </w:rPr>
        <w:t>источник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того или иного сообщения, для названия того, кому оно принадлежит: </w:t>
      </w:r>
      <w:r w:rsidRPr="007C50E5">
        <w:rPr>
          <w:rStyle w:val="4"/>
          <w:i/>
          <w:iCs/>
          <w:color w:val="000000"/>
          <w:sz w:val="28"/>
          <w:szCs w:val="28"/>
        </w:rPr>
        <w:t>говорят, по-моему, по мнению кого-либо, по словам кого-либо, по чьему-нибудь сооб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щению, на чей-нибудь взгляд, помнится;</w:t>
      </w:r>
    </w:p>
    <w:p w:rsidR="001877F1" w:rsidRPr="007C50E5" w:rsidRDefault="001877F1" w:rsidP="007C50E5">
      <w:pPr>
        <w:pStyle w:val="40"/>
        <w:shd w:val="clear" w:color="auto" w:fill="auto"/>
        <w:tabs>
          <w:tab w:val="left" w:pos="659"/>
        </w:tabs>
        <w:spacing w:before="0" w:line="240" w:lineRule="auto"/>
        <w:ind w:firstLine="709"/>
        <w:rPr>
          <w:sz w:val="28"/>
          <w:szCs w:val="28"/>
        </w:rPr>
      </w:pPr>
      <w:r w:rsidRPr="007C50E5">
        <w:rPr>
          <w:rStyle w:val="41"/>
          <w:i w:val="0"/>
          <w:iCs w:val="0"/>
          <w:color w:val="000000"/>
          <w:sz w:val="28"/>
          <w:szCs w:val="28"/>
        </w:rPr>
        <w:t>д)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ab/>
        <w:t xml:space="preserve">для указания на </w:t>
      </w:r>
      <w:r w:rsidRPr="007C50E5">
        <w:rPr>
          <w:rStyle w:val="410"/>
          <w:i w:val="0"/>
          <w:iCs w:val="0"/>
          <w:color w:val="000000"/>
          <w:sz w:val="28"/>
          <w:szCs w:val="28"/>
        </w:rPr>
        <w:t>последовательность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явлений, на </w:t>
      </w:r>
      <w:r w:rsidRPr="007C50E5">
        <w:rPr>
          <w:rStyle w:val="410"/>
          <w:i w:val="0"/>
          <w:iCs w:val="0"/>
          <w:color w:val="000000"/>
          <w:sz w:val="28"/>
          <w:szCs w:val="28"/>
        </w:rPr>
        <w:t>связь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между ними: </w:t>
      </w:r>
      <w:r w:rsidRPr="007C50E5">
        <w:rPr>
          <w:rStyle w:val="4"/>
          <w:i/>
          <w:iCs/>
          <w:color w:val="000000"/>
          <w:sz w:val="28"/>
          <w:szCs w:val="28"/>
        </w:rPr>
        <w:t>во-первых, во-вторых, в-третьих, на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конец, следовательно, итак, таким образом, значит, напротив, наоборот, однако, впрочем, с одной стороны, с другой стороны, например, в частности, скажем, стало быть.</w:t>
      </w:r>
    </w:p>
    <w:p w:rsidR="001877F1" w:rsidRPr="007C50E5" w:rsidRDefault="001877F1" w:rsidP="007C50E5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C50E5">
        <w:rPr>
          <w:rStyle w:val="48"/>
          <w:i w:val="0"/>
          <w:iCs w:val="0"/>
          <w:color w:val="000000"/>
          <w:sz w:val="28"/>
          <w:szCs w:val="28"/>
        </w:rPr>
        <w:t xml:space="preserve">Примечание. </w:t>
      </w:r>
      <w:r w:rsidRPr="007C50E5">
        <w:rPr>
          <w:rStyle w:val="49pt"/>
          <w:i w:val="0"/>
          <w:iCs w:val="0"/>
          <w:color w:val="000000"/>
          <w:sz w:val="28"/>
          <w:szCs w:val="28"/>
        </w:rPr>
        <w:t xml:space="preserve">Вводные слова могут также: 1) указывать на </w:t>
      </w:r>
      <w:r w:rsidRPr="007C50E5">
        <w:rPr>
          <w:rStyle w:val="49pt1"/>
          <w:i w:val="0"/>
          <w:iCs w:val="0"/>
          <w:color w:val="000000"/>
          <w:sz w:val="28"/>
          <w:szCs w:val="28"/>
        </w:rPr>
        <w:t>спо</w:t>
      </w:r>
      <w:r w:rsidRPr="007C50E5">
        <w:rPr>
          <w:rStyle w:val="49pt1"/>
          <w:i w:val="0"/>
          <w:iCs w:val="0"/>
          <w:color w:val="000000"/>
          <w:sz w:val="28"/>
          <w:szCs w:val="28"/>
        </w:rPr>
        <w:softHyphen/>
        <w:t>соб выражения, оформления</w:t>
      </w:r>
      <w:r w:rsidRPr="007C50E5">
        <w:rPr>
          <w:rStyle w:val="49pt"/>
          <w:i w:val="0"/>
          <w:iCs w:val="0"/>
          <w:color w:val="000000"/>
          <w:sz w:val="28"/>
          <w:szCs w:val="28"/>
        </w:rPr>
        <w:t xml:space="preserve"> мыслей: </w:t>
      </w:r>
      <w:r w:rsidRPr="007C50E5">
        <w:rPr>
          <w:rStyle w:val="4"/>
          <w:i/>
          <w:iCs/>
          <w:color w:val="000000"/>
          <w:sz w:val="28"/>
          <w:szCs w:val="28"/>
        </w:rPr>
        <w:t>одним словом, ина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че говоря, короче говоря, другими словами, так сказать, грубо говоря, мягко выражаясь,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9pt"/>
          <w:i w:val="0"/>
          <w:iCs w:val="0"/>
          <w:color w:val="000000"/>
          <w:sz w:val="28"/>
          <w:szCs w:val="28"/>
        </w:rPr>
        <w:t xml:space="preserve">например: У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нас весна, солнышко греет. </w:t>
      </w:r>
      <w:r w:rsidRPr="007C50E5">
        <w:rPr>
          <w:rStyle w:val="411"/>
          <w:i/>
          <w:iCs/>
          <w:color w:val="000000"/>
          <w:sz w:val="28"/>
          <w:szCs w:val="28"/>
        </w:rPr>
        <w:t>Одним сло</w:t>
      </w:r>
      <w:r w:rsidRPr="007C50E5">
        <w:rPr>
          <w:rStyle w:val="411"/>
          <w:i/>
          <w:iCs/>
          <w:color w:val="000000"/>
          <w:sz w:val="28"/>
          <w:szCs w:val="28"/>
        </w:rPr>
        <w:softHyphen/>
        <w:t xml:space="preserve">вом, </w:t>
      </w:r>
      <w:r w:rsidRPr="007C50E5">
        <w:rPr>
          <w:rStyle w:val="4"/>
          <w:i/>
          <w:iCs/>
          <w:color w:val="000000"/>
          <w:sz w:val="28"/>
          <w:szCs w:val="28"/>
        </w:rPr>
        <w:t>жизнь расцветает.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9pt"/>
          <w:i w:val="0"/>
          <w:iCs w:val="0"/>
          <w:color w:val="000000"/>
          <w:sz w:val="28"/>
          <w:szCs w:val="28"/>
        </w:rPr>
        <w:t xml:space="preserve">(Н. О.); 2) служить для </w:t>
      </w:r>
      <w:r w:rsidRPr="007C50E5">
        <w:rPr>
          <w:rStyle w:val="49pt1"/>
          <w:i w:val="0"/>
          <w:iCs w:val="0"/>
          <w:color w:val="000000"/>
          <w:sz w:val="28"/>
          <w:szCs w:val="28"/>
        </w:rPr>
        <w:t>привлечения внимания</w:t>
      </w:r>
      <w:r w:rsidRPr="007C50E5">
        <w:rPr>
          <w:rStyle w:val="49pt"/>
          <w:i w:val="0"/>
          <w:iCs w:val="0"/>
          <w:color w:val="000000"/>
          <w:sz w:val="28"/>
          <w:szCs w:val="28"/>
        </w:rPr>
        <w:t xml:space="preserve"> читателей или слушателей: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видишь (ли), видите (ли), знаете (ли), извините, </w:t>
      </w:r>
      <w:r w:rsidRPr="007C50E5">
        <w:rPr>
          <w:rStyle w:val="4"/>
          <w:i/>
          <w:iCs/>
          <w:color w:val="000000"/>
          <w:sz w:val="28"/>
          <w:szCs w:val="28"/>
        </w:rPr>
        <w:lastRenderedPageBreak/>
        <w:t>представьте себе, пожалуйста, позвольте, согласитесь,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9pt"/>
          <w:i w:val="0"/>
          <w:iCs w:val="0"/>
          <w:color w:val="000000"/>
          <w:sz w:val="28"/>
          <w:szCs w:val="28"/>
        </w:rPr>
        <w:t xml:space="preserve">например: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Где же это, </w:t>
      </w:r>
      <w:r w:rsidRPr="007C50E5">
        <w:rPr>
          <w:rStyle w:val="411"/>
          <w:i/>
          <w:iCs/>
          <w:color w:val="000000"/>
          <w:sz w:val="28"/>
          <w:szCs w:val="28"/>
        </w:rPr>
        <w:t xml:space="preserve">позвольте, </w:t>
      </w:r>
      <w:r w:rsidRPr="007C50E5">
        <w:rPr>
          <w:rStyle w:val="4"/>
          <w:i/>
          <w:iCs/>
          <w:color w:val="000000"/>
          <w:sz w:val="28"/>
          <w:szCs w:val="28"/>
        </w:rPr>
        <w:t>было</w:t>
      </w:r>
      <w:r w:rsidRPr="007C50E5">
        <w:rPr>
          <w:rStyle w:val="411"/>
          <w:i/>
          <w:iCs/>
          <w:color w:val="000000"/>
          <w:sz w:val="28"/>
          <w:szCs w:val="28"/>
        </w:rPr>
        <w:t>?</w:t>
      </w:r>
      <w:r w:rsidRPr="007C50E5">
        <w:rPr>
          <w:rStyle w:val="49pt"/>
          <w:i w:val="0"/>
          <w:iCs w:val="0"/>
          <w:color w:val="000000"/>
          <w:sz w:val="28"/>
          <w:szCs w:val="28"/>
        </w:rPr>
        <w:t xml:space="preserve"> (Павл.)</w:t>
      </w:r>
    </w:p>
    <w:p w:rsidR="001877F1" w:rsidRDefault="001877F1" w:rsidP="007C50E5">
      <w:pPr>
        <w:pStyle w:val="40"/>
        <w:shd w:val="clear" w:color="auto" w:fill="auto"/>
        <w:spacing w:before="0" w:line="240" w:lineRule="auto"/>
        <w:ind w:firstLine="709"/>
        <w:rPr>
          <w:rStyle w:val="41"/>
          <w:i w:val="0"/>
          <w:iCs w:val="0"/>
          <w:color w:val="000000"/>
          <w:sz w:val="28"/>
          <w:szCs w:val="28"/>
        </w:rPr>
      </w:pP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Многие из перечисленных выше слов могут выступать и как члены предложения. В таком случае они, естественно, запятыми не выделяются, например: 1)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Поезд мчит меня </w:t>
      </w:r>
      <w:r w:rsidRPr="007C50E5">
        <w:rPr>
          <w:rStyle w:val="42"/>
          <w:i/>
          <w:iCs/>
          <w:color w:val="000000"/>
          <w:sz w:val="28"/>
          <w:szCs w:val="28"/>
        </w:rPr>
        <w:t>к счастью.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(Пауст.) Но: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К счастью, </w:t>
      </w:r>
      <w:r w:rsidRPr="007C50E5">
        <w:rPr>
          <w:rStyle w:val="4"/>
          <w:i/>
          <w:iCs/>
          <w:color w:val="000000"/>
          <w:sz w:val="28"/>
          <w:szCs w:val="28"/>
        </w:rPr>
        <w:t>на всём своём протяжении река имеет боль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шую глубину.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(Прж.) 2)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Правда </w:t>
      </w:r>
      <w:r w:rsidRPr="007C50E5">
        <w:rPr>
          <w:rStyle w:val="4"/>
          <w:i/>
          <w:iCs/>
          <w:color w:val="000000"/>
          <w:sz w:val="28"/>
          <w:szCs w:val="28"/>
        </w:rPr>
        <w:t>в огне не горит и в воде не то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нет.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(Поел.) Но: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Он,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правда, </w:t>
      </w:r>
      <w:r w:rsidRPr="007C50E5">
        <w:rPr>
          <w:rStyle w:val="4"/>
          <w:i/>
          <w:iCs/>
          <w:color w:val="000000"/>
          <w:sz w:val="28"/>
          <w:szCs w:val="28"/>
        </w:rPr>
        <w:t>в туз из пистолета в пяти саженях попадал.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(П.) Ср. также: </w:t>
      </w:r>
      <w:r w:rsidRPr="007C50E5">
        <w:rPr>
          <w:rStyle w:val="4"/>
          <w:i/>
          <w:iCs/>
          <w:color w:val="000000"/>
          <w:sz w:val="28"/>
          <w:szCs w:val="28"/>
        </w:rPr>
        <w:t>Мы не надеялись никогда более встре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 xml:space="preserve">титься,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однако </w:t>
      </w:r>
      <w:r w:rsidRPr="007C50E5">
        <w:rPr>
          <w:rStyle w:val="4"/>
          <w:i/>
          <w:iCs/>
          <w:color w:val="000000"/>
          <w:sz w:val="28"/>
          <w:szCs w:val="28"/>
        </w:rPr>
        <w:t>встретились.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(Л.) 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>(</w:t>
      </w:r>
      <w:r w:rsidRPr="007C50E5">
        <w:rPr>
          <w:rStyle w:val="4"/>
          <w:i/>
          <w:iCs/>
          <w:color w:val="000000"/>
          <w:sz w:val="28"/>
          <w:szCs w:val="28"/>
        </w:rPr>
        <w:t>однако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—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>противительный со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softHyphen/>
        <w:t xml:space="preserve">юз).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Вскоре, </w:t>
      </w:r>
      <w:r w:rsidRPr="007C50E5">
        <w:rPr>
          <w:rStyle w:val="42"/>
          <w:i/>
          <w:iCs/>
          <w:color w:val="000000"/>
          <w:sz w:val="28"/>
          <w:szCs w:val="28"/>
        </w:rPr>
        <w:t xml:space="preserve">однако, </w:t>
      </w:r>
      <w:r w:rsidRPr="007C50E5">
        <w:rPr>
          <w:rStyle w:val="4"/>
          <w:i/>
          <w:iCs/>
          <w:color w:val="000000"/>
          <w:sz w:val="28"/>
          <w:szCs w:val="28"/>
        </w:rPr>
        <w:t>недоумение наше рассеялось.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(Кор.) 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>(</w:t>
      </w:r>
      <w:r w:rsidRPr="007C50E5">
        <w:rPr>
          <w:rStyle w:val="4"/>
          <w:i/>
          <w:iCs/>
          <w:color w:val="000000"/>
          <w:sz w:val="28"/>
          <w:szCs w:val="28"/>
        </w:rPr>
        <w:t>одна</w:t>
      </w:r>
      <w:r w:rsidRPr="007C50E5">
        <w:rPr>
          <w:rStyle w:val="4"/>
          <w:i/>
          <w:iCs/>
          <w:color w:val="000000"/>
          <w:sz w:val="28"/>
          <w:szCs w:val="28"/>
        </w:rPr>
        <w:softHyphen/>
        <w:t>ко</w:t>
      </w:r>
      <w:r w:rsidRPr="007C50E5">
        <w:rPr>
          <w:rStyle w:val="420"/>
          <w:i w:val="0"/>
          <w:iCs w:val="0"/>
          <w:color w:val="000000"/>
          <w:sz w:val="28"/>
          <w:szCs w:val="28"/>
        </w:rPr>
        <w:t xml:space="preserve"> — 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>вводное слово).</w:t>
      </w:r>
    </w:p>
    <w:p w:rsidR="007C50E5" w:rsidRDefault="007C50E5" w:rsidP="007C50E5">
      <w:pPr>
        <w:pStyle w:val="40"/>
        <w:shd w:val="clear" w:color="auto" w:fill="auto"/>
        <w:spacing w:before="0" w:line="240" w:lineRule="auto"/>
        <w:ind w:firstLine="709"/>
        <w:rPr>
          <w:rStyle w:val="41"/>
          <w:i w:val="0"/>
          <w:iCs w:val="0"/>
          <w:color w:val="000000"/>
          <w:sz w:val="28"/>
          <w:szCs w:val="28"/>
        </w:rPr>
      </w:pPr>
    </w:p>
    <w:p w:rsidR="007C50E5" w:rsidRPr="007C50E5" w:rsidRDefault="007C50E5" w:rsidP="007C50E5">
      <w:pPr>
        <w:pStyle w:val="40"/>
        <w:shd w:val="clear" w:color="auto" w:fill="auto"/>
        <w:spacing w:before="0" w:line="240" w:lineRule="auto"/>
        <w:ind w:firstLine="709"/>
        <w:jc w:val="center"/>
        <w:rPr>
          <w:rStyle w:val="41"/>
          <w:b/>
          <w:i w:val="0"/>
          <w:iCs w:val="0"/>
          <w:color w:val="000000"/>
          <w:sz w:val="28"/>
          <w:szCs w:val="28"/>
        </w:rPr>
      </w:pPr>
      <w:r w:rsidRPr="007C50E5">
        <w:rPr>
          <w:rStyle w:val="41"/>
          <w:b/>
          <w:i w:val="0"/>
          <w:iCs w:val="0"/>
          <w:color w:val="000000"/>
          <w:sz w:val="28"/>
          <w:szCs w:val="28"/>
        </w:rPr>
        <w:t>Упражнение</w:t>
      </w:r>
    </w:p>
    <w:p w:rsidR="007C50E5" w:rsidRPr="007C50E5" w:rsidRDefault="007C50E5" w:rsidP="007C50E5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877F1" w:rsidRDefault="001877F1" w:rsidP="007C50E5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Style w:val="20"/>
          <w:color w:val="000000"/>
          <w:sz w:val="28"/>
          <w:szCs w:val="28"/>
        </w:rPr>
      </w:pPr>
      <w:r w:rsidRPr="007C50E5">
        <w:rPr>
          <w:rStyle w:val="20"/>
          <w:color w:val="000000"/>
          <w:sz w:val="28"/>
          <w:szCs w:val="28"/>
        </w:rPr>
        <w:t>Прочитайте примеры и укажите, где выделенные слова являются членами предложения и где — вводными словами. Перепишите, рас</w:t>
      </w:r>
      <w:r w:rsidRPr="007C50E5">
        <w:rPr>
          <w:rStyle w:val="20"/>
          <w:color w:val="000000"/>
          <w:sz w:val="28"/>
          <w:szCs w:val="28"/>
        </w:rPr>
        <w:softHyphen/>
        <w:t>ставляя запятые и подчёркивая вводные слова; укажите их значение (устно).</w:t>
      </w:r>
    </w:p>
    <w:p w:rsidR="007C50E5" w:rsidRPr="007C50E5" w:rsidRDefault="007C50E5" w:rsidP="007C50E5">
      <w:pPr>
        <w:pStyle w:val="21"/>
        <w:shd w:val="clear" w:color="auto" w:fill="auto"/>
        <w:tabs>
          <w:tab w:val="left" w:pos="467"/>
        </w:tabs>
        <w:spacing w:before="0" w:after="0" w:line="240" w:lineRule="auto"/>
        <w:jc w:val="both"/>
        <w:rPr>
          <w:sz w:val="28"/>
          <w:szCs w:val="28"/>
        </w:rPr>
      </w:pPr>
    </w:p>
    <w:p w:rsidR="001877F1" w:rsidRPr="007C50E5" w:rsidRDefault="001877F1" w:rsidP="007C50E5">
      <w:pPr>
        <w:pStyle w:val="a9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 xml:space="preserve">Упражнение </w:t>
      </w:r>
      <w:r w:rsidRPr="007C50E5">
        <w:rPr>
          <w:rStyle w:val="2"/>
          <w:color w:val="000000"/>
          <w:sz w:val="28"/>
          <w:szCs w:val="28"/>
        </w:rPr>
        <w:t xml:space="preserve">должно быть </w:t>
      </w:r>
      <w:r w:rsidRPr="007C50E5">
        <w:rPr>
          <w:color w:val="000000"/>
          <w:sz w:val="28"/>
          <w:szCs w:val="28"/>
        </w:rPr>
        <w:t xml:space="preserve">выполнено чисто и аккуратно.— Ученик </w:t>
      </w:r>
      <w:r w:rsidRPr="007C50E5">
        <w:rPr>
          <w:rStyle w:val="2"/>
          <w:color w:val="000000"/>
          <w:sz w:val="28"/>
          <w:szCs w:val="28"/>
        </w:rPr>
        <w:t xml:space="preserve">должно быть </w:t>
      </w:r>
      <w:r w:rsidRPr="007C50E5">
        <w:rPr>
          <w:color w:val="000000"/>
          <w:sz w:val="28"/>
          <w:szCs w:val="28"/>
        </w:rPr>
        <w:t>торопился и не продумал задания до кон</w:t>
      </w:r>
      <w:r w:rsidRPr="007C50E5">
        <w:rPr>
          <w:color w:val="000000"/>
          <w:sz w:val="28"/>
          <w:szCs w:val="28"/>
        </w:rPr>
        <w:softHyphen/>
        <w:t xml:space="preserve">ца. 2) В результате быстрого таяния снега </w:t>
      </w:r>
      <w:r w:rsidRPr="007C50E5">
        <w:rPr>
          <w:rStyle w:val="2"/>
          <w:color w:val="000000"/>
          <w:sz w:val="28"/>
          <w:szCs w:val="28"/>
        </w:rPr>
        <w:t xml:space="preserve">возможно </w:t>
      </w:r>
      <w:r w:rsidRPr="007C50E5">
        <w:rPr>
          <w:color w:val="000000"/>
          <w:sz w:val="28"/>
          <w:szCs w:val="28"/>
        </w:rPr>
        <w:t xml:space="preserve">наводнение.— В мае месяце </w:t>
      </w:r>
      <w:r w:rsidRPr="007C50E5">
        <w:rPr>
          <w:rStyle w:val="2"/>
          <w:color w:val="000000"/>
          <w:sz w:val="28"/>
          <w:szCs w:val="28"/>
        </w:rPr>
        <w:t xml:space="preserve">возможно </w:t>
      </w:r>
      <w:r w:rsidRPr="007C50E5">
        <w:rPr>
          <w:color w:val="000000"/>
          <w:sz w:val="28"/>
          <w:szCs w:val="28"/>
        </w:rPr>
        <w:t>будут заморозки. 3) Удостовере</w:t>
      </w:r>
      <w:r w:rsidRPr="007C50E5">
        <w:rPr>
          <w:color w:val="000000"/>
          <w:sz w:val="28"/>
          <w:szCs w:val="28"/>
        </w:rPr>
        <w:softHyphen/>
        <w:t xml:space="preserve">ние, выданное завкомом, </w:t>
      </w:r>
      <w:r w:rsidRPr="007C50E5">
        <w:rPr>
          <w:rStyle w:val="2"/>
          <w:color w:val="000000"/>
          <w:sz w:val="28"/>
          <w:szCs w:val="28"/>
        </w:rPr>
        <w:t xml:space="preserve">действительно </w:t>
      </w:r>
      <w:r w:rsidRPr="007C50E5">
        <w:rPr>
          <w:color w:val="000000"/>
          <w:sz w:val="28"/>
          <w:szCs w:val="28"/>
        </w:rPr>
        <w:t xml:space="preserve">до конца года.— </w:t>
      </w:r>
      <w:r w:rsidRPr="007C50E5">
        <w:rPr>
          <w:rStyle w:val="2"/>
          <w:color w:val="000000"/>
          <w:sz w:val="28"/>
          <w:szCs w:val="28"/>
        </w:rPr>
        <w:t>Дей</w:t>
      </w:r>
      <w:r w:rsidRPr="007C50E5">
        <w:rPr>
          <w:rStyle w:val="2"/>
          <w:color w:val="000000"/>
          <w:sz w:val="28"/>
          <w:szCs w:val="28"/>
        </w:rPr>
        <w:softHyphen/>
        <w:t xml:space="preserve">ствительно </w:t>
      </w:r>
      <w:r w:rsidRPr="007C50E5">
        <w:rPr>
          <w:color w:val="000000"/>
          <w:sz w:val="28"/>
          <w:szCs w:val="28"/>
        </w:rPr>
        <w:t>в течение всего сентября стояла чудесная погода.</w:t>
      </w:r>
      <w:r w:rsidR="007C50E5" w:rsidRPr="007C50E5">
        <w:rPr>
          <w:color w:val="000000"/>
          <w:sz w:val="28"/>
          <w:szCs w:val="28"/>
        </w:rPr>
        <w:t xml:space="preserve"> </w:t>
      </w:r>
      <w:r w:rsidR="007C50E5">
        <w:rPr>
          <w:color w:val="000000"/>
          <w:sz w:val="28"/>
          <w:szCs w:val="28"/>
        </w:rPr>
        <w:t xml:space="preserve">4) </w:t>
      </w:r>
      <w:r w:rsidRPr="007C50E5">
        <w:rPr>
          <w:color w:val="000000"/>
          <w:sz w:val="28"/>
          <w:szCs w:val="28"/>
        </w:rPr>
        <w:t xml:space="preserve">Решение по делу было совершенно </w:t>
      </w:r>
      <w:r w:rsidRPr="007C50E5">
        <w:rPr>
          <w:rStyle w:val="2"/>
          <w:color w:val="000000"/>
          <w:sz w:val="28"/>
          <w:szCs w:val="28"/>
        </w:rPr>
        <w:t>очевидно.</w:t>
      </w:r>
      <w:r w:rsidRPr="007C50E5">
        <w:rPr>
          <w:color w:val="000000"/>
          <w:sz w:val="28"/>
          <w:szCs w:val="28"/>
        </w:rPr>
        <w:t xml:space="preserve">— Поезд </w:t>
      </w:r>
      <w:r w:rsidRPr="007C50E5">
        <w:rPr>
          <w:rStyle w:val="2"/>
          <w:color w:val="000000"/>
          <w:sz w:val="28"/>
          <w:szCs w:val="28"/>
        </w:rPr>
        <w:t>очевид</w:t>
      </w:r>
      <w:r w:rsidRPr="007C50E5">
        <w:rPr>
          <w:rStyle w:val="2"/>
          <w:color w:val="000000"/>
          <w:sz w:val="28"/>
          <w:szCs w:val="28"/>
        </w:rPr>
        <w:softHyphen/>
        <w:t xml:space="preserve">но </w:t>
      </w:r>
      <w:r w:rsidRPr="007C50E5">
        <w:rPr>
          <w:color w:val="000000"/>
          <w:sz w:val="28"/>
          <w:szCs w:val="28"/>
        </w:rPr>
        <w:t>немного запаздывает. 5) Мы с товарищем обо всём договори</w:t>
      </w:r>
      <w:r w:rsidRPr="007C50E5">
        <w:rPr>
          <w:color w:val="000000"/>
          <w:sz w:val="28"/>
          <w:szCs w:val="28"/>
        </w:rPr>
        <w:softHyphen/>
        <w:t xml:space="preserve">лись, но он неожиданно поступил совсем </w:t>
      </w:r>
      <w:r w:rsidRPr="007C50E5">
        <w:rPr>
          <w:rStyle w:val="2"/>
          <w:color w:val="000000"/>
          <w:sz w:val="28"/>
          <w:szCs w:val="28"/>
        </w:rPr>
        <w:t>наоборот.</w:t>
      </w:r>
      <w:r w:rsidRPr="007C50E5">
        <w:rPr>
          <w:color w:val="000000"/>
          <w:sz w:val="28"/>
          <w:szCs w:val="28"/>
        </w:rPr>
        <w:t xml:space="preserve">— Проигрыш не обескуражил шахматиста, он </w:t>
      </w:r>
      <w:r w:rsidRPr="007C50E5">
        <w:rPr>
          <w:rStyle w:val="2"/>
          <w:color w:val="000000"/>
          <w:sz w:val="28"/>
          <w:szCs w:val="28"/>
        </w:rPr>
        <w:t xml:space="preserve">наоборот </w:t>
      </w:r>
      <w:r w:rsidRPr="007C50E5">
        <w:rPr>
          <w:color w:val="000000"/>
          <w:sz w:val="28"/>
          <w:szCs w:val="28"/>
        </w:rPr>
        <w:t>заставил его в даль</w:t>
      </w:r>
      <w:r w:rsidRPr="007C50E5">
        <w:rPr>
          <w:color w:val="000000"/>
          <w:sz w:val="28"/>
          <w:szCs w:val="28"/>
        </w:rPr>
        <w:softHyphen/>
        <w:t xml:space="preserve">нейшем играть более внимательно. 6) Что </w:t>
      </w:r>
      <w:r w:rsidRPr="007C50E5">
        <w:rPr>
          <w:rStyle w:val="2"/>
          <w:color w:val="000000"/>
          <w:sz w:val="28"/>
          <w:szCs w:val="28"/>
        </w:rPr>
        <w:t xml:space="preserve">значит </w:t>
      </w:r>
      <w:r w:rsidRPr="007C50E5">
        <w:rPr>
          <w:color w:val="000000"/>
          <w:sz w:val="28"/>
          <w:szCs w:val="28"/>
        </w:rPr>
        <w:t xml:space="preserve">твоё молчание? — </w:t>
      </w:r>
      <w:r w:rsidRPr="007C50E5">
        <w:rPr>
          <w:rStyle w:val="2"/>
          <w:color w:val="000000"/>
          <w:sz w:val="28"/>
          <w:szCs w:val="28"/>
        </w:rPr>
        <w:t xml:space="preserve">Значит </w:t>
      </w:r>
      <w:r w:rsidRPr="007C50E5">
        <w:rPr>
          <w:color w:val="000000"/>
          <w:sz w:val="28"/>
          <w:szCs w:val="28"/>
        </w:rPr>
        <w:t>ты приедешь ко мне вечером?</w:t>
      </w:r>
    </w:p>
    <w:p w:rsidR="007C50E5" w:rsidRPr="007C50E5" w:rsidRDefault="007C50E5" w:rsidP="007C50E5">
      <w:pPr>
        <w:pStyle w:val="a9"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</w:p>
    <w:p w:rsidR="001877F1" w:rsidRPr="007C50E5" w:rsidRDefault="001877F1" w:rsidP="007C50E5">
      <w:pPr>
        <w:pStyle w:val="21"/>
        <w:numPr>
          <w:ilvl w:val="0"/>
          <w:numId w:val="7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rStyle w:val="20"/>
          <w:sz w:val="28"/>
          <w:szCs w:val="28"/>
        </w:rPr>
      </w:pPr>
      <w:r w:rsidRPr="007C50E5">
        <w:rPr>
          <w:rStyle w:val="20"/>
          <w:color w:val="000000"/>
          <w:sz w:val="28"/>
          <w:szCs w:val="28"/>
        </w:rPr>
        <w:t>С указанными ниже словами составьте по два предложения так, чтобы в одном данное слово было членом предложения, а в другом — вводным словом.</w:t>
      </w:r>
    </w:p>
    <w:p w:rsidR="007C50E5" w:rsidRPr="007C50E5" w:rsidRDefault="007C50E5" w:rsidP="007C50E5">
      <w:pPr>
        <w:pStyle w:val="21"/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8"/>
          <w:szCs w:val="28"/>
        </w:rPr>
      </w:pPr>
    </w:p>
    <w:p w:rsidR="001877F1" w:rsidRDefault="001877F1" w:rsidP="007C50E5">
      <w:pPr>
        <w:pStyle w:val="a9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7C50E5">
        <w:rPr>
          <w:color w:val="000000"/>
          <w:sz w:val="28"/>
          <w:szCs w:val="28"/>
        </w:rPr>
        <w:t>По-моему, к несчастью, скажем, вероятно.</w:t>
      </w:r>
    </w:p>
    <w:p w:rsidR="007C50E5" w:rsidRPr="007C50E5" w:rsidRDefault="007C50E5" w:rsidP="007C50E5">
      <w:pPr>
        <w:pStyle w:val="a9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1877F1" w:rsidRPr="00A413CC" w:rsidRDefault="00A413CC" w:rsidP="00A413CC">
      <w:pPr>
        <w:pStyle w:val="30"/>
        <w:shd w:val="clear" w:color="auto" w:fill="auto"/>
        <w:spacing w:before="0" w:after="0" w:line="240" w:lineRule="auto"/>
        <w:ind w:firstLine="709"/>
        <w:rPr>
          <w:b/>
          <w:i/>
          <w:sz w:val="28"/>
          <w:szCs w:val="28"/>
        </w:rPr>
      </w:pPr>
      <w:r w:rsidRPr="00A413CC">
        <w:rPr>
          <w:rStyle w:val="3"/>
          <w:b/>
          <w:i/>
          <w:color w:val="000000"/>
          <w:sz w:val="28"/>
          <w:szCs w:val="28"/>
        </w:rPr>
        <w:t>Обращение.</w:t>
      </w:r>
    </w:p>
    <w:p w:rsidR="001877F1" w:rsidRPr="00A413CC" w:rsidRDefault="00A413CC" w:rsidP="00A413CC">
      <w:pPr>
        <w:pStyle w:val="30"/>
        <w:shd w:val="clear" w:color="auto" w:fill="auto"/>
        <w:spacing w:before="0" w:after="0" w:line="240" w:lineRule="auto"/>
        <w:ind w:firstLine="709"/>
        <w:rPr>
          <w:rStyle w:val="3Gungsuh"/>
          <w:rFonts w:ascii="Times New Roman" w:cs="Times New Roman"/>
          <w:b/>
          <w:i w:val="0"/>
          <w:color w:val="000000"/>
          <w:sz w:val="28"/>
          <w:szCs w:val="28"/>
        </w:rPr>
      </w:pPr>
      <w:r w:rsidRPr="00A413CC">
        <w:rPr>
          <w:rStyle w:val="3"/>
          <w:b/>
          <w:i/>
          <w:color w:val="000000"/>
          <w:sz w:val="28"/>
          <w:szCs w:val="28"/>
        </w:rPr>
        <w:t xml:space="preserve">Междометия и слова-предложения </w:t>
      </w:r>
      <w:r w:rsidRPr="00A413CC">
        <w:rPr>
          <w:rStyle w:val="3Gungsuh"/>
          <w:rFonts w:ascii="Times New Roman" w:cs="Times New Roman"/>
          <w:b/>
          <w:i w:val="0"/>
          <w:color w:val="000000"/>
          <w:sz w:val="28"/>
          <w:szCs w:val="28"/>
        </w:rPr>
        <w:t>да</w:t>
      </w:r>
      <w:r w:rsidRPr="00A413CC">
        <w:rPr>
          <w:rStyle w:val="3"/>
          <w:b/>
          <w:i/>
          <w:color w:val="000000"/>
          <w:sz w:val="28"/>
          <w:szCs w:val="28"/>
        </w:rPr>
        <w:t xml:space="preserve"> и </w:t>
      </w:r>
      <w:r w:rsidRPr="00A413CC">
        <w:rPr>
          <w:rStyle w:val="3Gungsuh"/>
          <w:rFonts w:ascii="Times New Roman" w:cs="Times New Roman"/>
          <w:b/>
          <w:i w:val="0"/>
          <w:color w:val="000000"/>
          <w:sz w:val="28"/>
          <w:szCs w:val="28"/>
        </w:rPr>
        <w:t>нет</w:t>
      </w:r>
      <w:r w:rsidR="001877F1" w:rsidRPr="00A413CC">
        <w:rPr>
          <w:rStyle w:val="3Gungsuh"/>
          <w:rFonts w:ascii="Times New Roman" w:cs="Times New Roman"/>
          <w:b/>
          <w:i w:val="0"/>
          <w:color w:val="000000"/>
          <w:sz w:val="28"/>
          <w:szCs w:val="28"/>
        </w:rPr>
        <w:t>.</w:t>
      </w:r>
    </w:p>
    <w:p w:rsidR="00A413CC" w:rsidRPr="007C50E5" w:rsidRDefault="00A413CC" w:rsidP="007C50E5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877F1" w:rsidRPr="007C50E5" w:rsidRDefault="001877F1" w:rsidP="007C50E5">
      <w:pPr>
        <w:pStyle w:val="a9"/>
        <w:numPr>
          <w:ilvl w:val="0"/>
          <w:numId w:val="10"/>
        </w:numPr>
        <w:shd w:val="clear" w:color="auto" w:fill="auto"/>
        <w:tabs>
          <w:tab w:val="left" w:pos="606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 xml:space="preserve">1. Если </w:t>
      </w:r>
      <w:r w:rsidRPr="007C50E5">
        <w:rPr>
          <w:rStyle w:val="3pt"/>
          <w:color w:val="000000"/>
          <w:sz w:val="28"/>
          <w:szCs w:val="28"/>
        </w:rPr>
        <w:t>обращение</w:t>
      </w:r>
      <w:r w:rsidRPr="007C50E5">
        <w:rPr>
          <w:color w:val="000000"/>
          <w:sz w:val="28"/>
          <w:szCs w:val="28"/>
        </w:rPr>
        <w:t xml:space="preserve"> стоит в начале предложения, оно вместе со всеми относящимися к нему словами отделяется з а- </w:t>
      </w:r>
      <w:r w:rsidRPr="007C50E5">
        <w:rPr>
          <w:rStyle w:val="3pt"/>
          <w:color w:val="000000"/>
          <w:sz w:val="28"/>
          <w:szCs w:val="28"/>
        </w:rPr>
        <w:t>пятой,</w:t>
      </w:r>
      <w:r w:rsidRPr="007C50E5">
        <w:rPr>
          <w:color w:val="000000"/>
          <w:sz w:val="28"/>
          <w:szCs w:val="28"/>
        </w:rPr>
        <w:t xml:space="preserve"> а при произнесении с сильным чувством — </w:t>
      </w:r>
      <w:r w:rsidRPr="007C50E5">
        <w:rPr>
          <w:rStyle w:val="3pt"/>
          <w:color w:val="000000"/>
          <w:sz w:val="28"/>
          <w:szCs w:val="28"/>
        </w:rPr>
        <w:t>воскли</w:t>
      </w:r>
      <w:r w:rsidRPr="007C50E5">
        <w:rPr>
          <w:rStyle w:val="3pt"/>
          <w:color w:val="000000"/>
          <w:sz w:val="28"/>
          <w:szCs w:val="28"/>
        </w:rPr>
        <w:softHyphen/>
        <w:t>цательным знаком:</w:t>
      </w:r>
      <w:r w:rsidRPr="007C50E5">
        <w:rPr>
          <w:color w:val="000000"/>
          <w:sz w:val="28"/>
          <w:szCs w:val="28"/>
        </w:rPr>
        <w:t xml:space="preserve"> </w:t>
      </w:r>
      <w:r w:rsidRPr="007C50E5">
        <w:rPr>
          <w:rStyle w:val="3pt"/>
          <w:color w:val="000000"/>
          <w:sz w:val="28"/>
          <w:szCs w:val="28"/>
        </w:rPr>
        <w:t>1)</w:t>
      </w:r>
      <w:r w:rsidRPr="007C50E5">
        <w:rPr>
          <w:color w:val="000000"/>
          <w:sz w:val="28"/>
          <w:szCs w:val="28"/>
        </w:rPr>
        <w:t xml:space="preserve"> </w:t>
      </w:r>
      <w:r w:rsidRPr="007C50E5">
        <w:rPr>
          <w:rStyle w:val="12"/>
          <w:color w:val="000000"/>
          <w:sz w:val="28"/>
          <w:szCs w:val="28"/>
        </w:rPr>
        <w:t>Дорогие гости, просим за стол.</w:t>
      </w:r>
      <w:r w:rsidRPr="007C50E5">
        <w:rPr>
          <w:color w:val="000000"/>
          <w:sz w:val="28"/>
          <w:szCs w:val="28"/>
        </w:rPr>
        <w:t xml:space="preserve"> (П.)</w:t>
      </w:r>
      <w:r w:rsidR="00087ADA">
        <w:rPr>
          <w:color w:val="000000"/>
          <w:sz w:val="28"/>
          <w:szCs w:val="28"/>
        </w:rPr>
        <w:t xml:space="preserve"> </w:t>
      </w:r>
    </w:p>
    <w:p w:rsidR="001877F1" w:rsidRPr="007C50E5" w:rsidRDefault="001877F1" w:rsidP="00A413CC">
      <w:pPr>
        <w:pStyle w:val="60"/>
        <w:numPr>
          <w:ilvl w:val="0"/>
          <w:numId w:val="16"/>
        </w:numPr>
        <w:shd w:val="clear" w:color="auto" w:fill="auto"/>
        <w:tabs>
          <w:tab w:val="left" w:pos="303"/>
        </w:tabs>
        <w:spacing w:line="240" w:lineRule="auto"/>
        <w:rPr>
          <w:sz w:val="28"/>
          <w:szCs w:val="28"/>
        </w:rPr>
      </w:pPr>
      <w:r w:rsidRPr="007C50E5">
        <w:rPr>
          <w:rStyle w:val="6"/>
          <w:b/>
          <w:bCs/>
          <w:i/>
          <w:iCs/>
          <w:color w:val="000000"/>
          <w:sz w:val="28"/>
          <w:szCs w:val="28"/>
        </w:rPr>
        <w:lastRenderedPageBreak/>
        <w:t xml:space="preserve">Друзья! </w:t>
      </w:r>
      <w:r w:rsidRPr="00A413CC">
        <w:rPr>
          <w:rStyle w:val="6"/>
          <w:bCs/>
          <w:i/>
          <w:iCs/>
          <w:color w:val="000000"/>
          <w:sz w:val="28"/>
          <w:szCs w:val="28"/>
        </w:rPr>
        <w:t>Прекрасен наш союз!</w:t>
      </w:r>
      <w:r w:rsidRPr="007C50E5">
        <w:rPr>
          <w:rStyle w:val="61"/>
          <w:b w:val="0"/>
          <w:bCs w:val="0"/>
          <w:i w:val="0"/>
          <w:iCs w:val="0"/>
          <w:color w:val="000000"/>
          <w:sz w:val="28"/>
          <w:szCs w:val="28"/>
        </w:rPr>
        <w:t xml:space="preserve"> (П.)</w:t>
      </w:r>
    </w:p>
    <w:p w:rsidR="001877F1" w:rsidRPr="007C50E5" w:rsidRDefault="001877F1" w:rsidP="007C50E5">
      <w:pPr>
        <w:pStyle w:val="a9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>После восклицательного знака пишется прописная буква.</w:t>
      </w:r>
    </w:p>
    <w:p w:rsidR="001877F1" w:rsidRPr="007C50E5" w:rsidRDefault="001877F1" w:rsidP="007C50E5">
      <w:pPr>
        <w:pStyle w:val="a9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 xml:space="preserve">Если обращение стоит внутри предложения, оно с обеих сторон выделяется </w:t>
      </w:r>
      <w:r w:rsidRPr="007C50E5">
        <w:rPr>
          <w:rStyle w:val="3pt"/>
          <w:color w:val="000000"/>
          <w:sz w:val="28"/>
          <w:szCs w:val="28"/>
        </w:rPr>
        <w:t>запятыми:</w:t>
      </w:r>
      <w:r w:rsidRPr="007C50E5">
        <w:rPr>
          <w:color w:val="000000"/>
          <w:sz w:val="28"/>
          <w:szCs w:val="28"/>
        </w:rPr>
        <w:t xml:space="preserve"> </w:t>
      </w:r>
      <w:r w:rsidRPr="007C50E5">
        <w:rPr>
          <w:rStyle w:val="a6"/>
          <w:color w:val="000000"/>
          <w:sz w:val="28"/>
          <w:szCs w:val="28"/>
        </w:rPr>
        <w:t xml:space="preserve">Расступись, </w:t>
      </w:r>
      <w:r w:rsidRPr="007C50E5">
        <w:rPr>
          <w:rStyle w:val="12"/>
          <w:color w:val="000000"/>
          <w:sz w:val="28"/>
          <w:szCs w:val="28"/>
        </w:rPr>
        <w:t xml:space="preserve">о старец-море, </w:t>
      </w:r>
      <w:r w:rsidRPr="007C50E5">
        <w:rPr>
          <w:rStyle w:val="a6"/>
          <w:color w:val="000000"/>
          <w:sz w:val="28"/>
          <w:szCs w:val="28"/>
        </w:rPr>
        <w:t>дай приют моей волне!</w:t>
      </w:r>
      <w:r w:rsidRPr="007C50E5">
        <w:rPr>
          <w:rStyle w:val="2"/>
          <w:color w:val="000000"/>
          <w:sz w:val="28"/>
          <w:szCs w:val="28"/>
        </w:rPr>
        <w:t xml:space="preserve"> (Л.)</w:t>
      </w:r>
    </w:p>
    <w:p w:rsidR="001877F1" w:rsidRPr="007C50E5" w:rsidRDefault="001877F1" w:rsidP="007C50E5">
      <w:pPr>
        <w:pStyle w:val="a9"/>
        <w:numPr>
          <w:ilvl w:val="0"/>
          <w:numId w:val="11"/>
        </w:numPr>
        <w:shd w:val="clear" w:color="auto" w:fill="auto"/>
        <w:tabs>
          <w:tab w:val="left" w:pos="606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>Если обращение стоит в конце предложения, то перед об</w:t>
      </w:r>
      <w:r w:rsidRPr="007C50E5">
        <w:rPr>
          <w:color w:val="000000"/>
          <w:sz w:val="28"/>
          <w:szCs w:val="28"/>
        </w:rPr>
        <w:softHyphen/>
        <w:t>ращением ставится запятая, а после него тот знак, который ну</w:t>
      </w:r>
      <w:r w:rsidRPr="007C50E5">
        <w:rPr>
          <w:color w:val="000000"/>
          <w:sz w:val="28"/>
          <w:szCs w:val="28"/>
        </w:rPr>
        <w:softHyphen/>
        <w:t>жен по смыслу предложения: точка, восклицательный или во</w:t>
      </w:r>
      <w:r w:rsidRPr="007C50E5">
        <w:rPr>
          <w:color w:val="000000"/>
          <w:sz w:val="28"/>
          <w:szCs w:val="28"/>
        </w:rPr>
        <w:softHyphen/>
        <w:t xml:space="preserve">просительный знак: 1) </w:t>
      </w:r>
      <w:r w:rsidRPr="007C50E5">
        <w:rPr>
          <w:rStyle w:val="a6"/>
          <w:color w:val="000000"/>
          <w:sz w:val="28"/>
          <w:szCs w:val="28"/>
        </w:rPr>
        <w:t xml:space="preserve">Дружная идёшь ты с нами, </w:t>
      </w:r>
      <w:r w:rsidRPr="007C50E5">
        <w:rPr>
          <w:rStyle w:val="12"/>
          <w:color w:val="000000"/>
          <w:sz w:val="28"/>
          <w:szCs w:val="28"/>
        </w:rPr>
        <w:t>осень.</w:t>
      </w:r>
      <w:r w:rsidRPr="007C50E5">
        <w:rPr>
          <w:color w:val="000000"/>
          <w:sz w:val="28"/>
          <w:szCs w:val="28"/>
        </w:rPr>
        <w:t xml:space="preserve"> (Щип.)</w:t>
      </w:r>
    </w:p>
    <w:p w:rsidR="001877F1" w:rsidRPr="007C50E5" w:rsidRDefault="001877F1" w:rsidP="007C50E5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606"/>
        </w:tabs>
        <w:spacing w:before="0" w:line="240" w:lineRule="auto"/>
        <w:ind w:firstLine="709"/>
        <w:rPr>
          <w:sz w:val="28"/>
          <w:szCs w:val="28"/>
        </w:rPr>
      </w:pPr>
      <w:r w:rsidRPr="007C50E5">
        <w:rPr>
          <w:rStyle w:val="4"/>
          <w:i/>
          <w:iCs/>
          <w:color w:val="000000"/>
          <w:sz w:val="28"/>
          <w:szCs w:val="28"/>
        </w:rPr>
        <w:t xml:space="preserve">Здравствуй, </w:t>
      </w:r>
      <w:r w:rsidRPr="007C50E5">
        <w:rPr>
          <w:rStyle w:val="42"/>
          <w:i/>
          <w:iCs/>
          <w:color w:val="000000"/>
          <w:sz w:val="28"/>
          <w:szCs w:val="28"/>
        </w:rPr>
        <w:t>красавица Волга!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(Н.) 3) </w:t>
      </w:r>
      <w:r w:rsidRPr="007C50E5">
        <w:rPr>
          <w:rStyle w:val="4"/>
          <w:i/>
          <w:iCs/>
          <w:color w:val="000000"/>
          <w:sz w:val="28"/>
          <w:szCs w:val="28"/>
        </w:rPr>
        <w:t xml:space="preserve">О чём ты думаешь, </w:t>
      </w:r>
      <w:r w:rsidRPr="007C50E5">
        <w:rPr>
          <w:rStyle w:val="42"/>
          <w:i/>
          <w:iCs/>
          <w:color w:val="000000"/>
          <w:sz w:val="28"/>
          <w:szCs w:val="28"/>
        </w:rPr>
        <w:t>ка</w:t>
      </w:r>
      <w:r w:rsidRPr="007C50E5">
        <w:rPr>
          <w:rStyle w:val="42"/>
          <w:i/>
          <w:iCs/>
          <w:color w:val="000000"/>
          <w:sz w:val="28"/>
          <w:szCs w:val="28"/>
        </w:rPr>
        <w:softHyphen/>
        <w:t>зак?</w:t>
      </w:r>
      <w:r w:rsidRPr="007C50E5">
        <w:rPr>
          <w:rStyle w:val="41"/>
          <w:i w:val="0"/>
          <w:iCs w:val="0"/>
          <w:color w:val="000000"/>
          <w:sz w:val="28"/>
          <w:szCs w:val="28"/>
        </w:rPr>
        <w:t xml:space="preserve"> (П.)</w:t>
      </w:r>
    </w:p>
    <w:p w:rsidR="001877F1" w:rsidRPr="007C50E5" w:rsidRDefault="001877F1" w:rsidP="007C50E5">
      <w:pPr>
        <w:pStyle w:val="a9"/>
        <w:numPr>
          <w:ilvl w:val="0"/>
          <w:numId w:val="11"/>
        </w:numPr>
        <w:shd w:val="clear" w:color="auto" w:fill="auto"/>
        <w:tabs>
          <w:tab w:val="left" w:pos="596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>Если части распространённого обращения разделены чле</w:t>
      </w:r>
      <w:r w:rsidRPr="007C50E5">
        <w:rPr>
          <w:color w:val="000000"/>
          <w:sz w:val="28"/>
          <w:szCs w:val="28"/>
        </w:rPr>
        <w:softHyphen/>
        <w:t>нами предложения, то каждая такая часть выделяется запяты</w:t>
      </w:r>
      <w:r w:rsidRPr="007C50E5">
        <w:rPr>
          <w:color w:val="000000"/>
          <w:sz w:val="28"/>
          <w:szCs w:val="28"/>
        </w:rPr>
        <w:softHyphen/>
        <w:t xml:space="preserve">ми: </w:t>
      </w:r>
      <w:r w:rsidRPr="007C50E5">
        <w:rPr>
          <w:rStyle w:val="a6"/>
          <w:color w:val="000000"/>
          <w:sz w:val="28"/>
          <w:szCs w:val="28"/>
        </w:rPr>
        <w:t xml:space="preserve">Шагай, </w:t>
      </w:r>
      <w:r w:rsidRPr="007C50E5">
        <w:rPr>
          <w:rStyle w:val="12"/>
          <w:color w:val="000000"/>
          <w:sz w:val="28"/>
          <w:szCs w:val="28"/>
        </w:rPr>
        <w:t xml:space="preserve">страна, </w:t>
      </w:r>
      <w:r w:rsidRPr="007C50E5">
        <w:rPr>
          <w:rStyle w:val="a6"/>
          <w:color w:val="000000"/>
          <w:sz w:val="28"/>
          <w:szCs w:val="28"/>
        </w:rPr>
        <w:t xml:space="preserve">быстрей, </w:t>
      </w:r>
      <w:r w:rsidRPr="007C50E5">
        <w:rPr>
          <w:rStyle w:val="12"/>
          <w:color w:val="000000"/>
          <w:sz w:val="28"/>
          <w:szCs w:val="28"/>
        </w:rPr>
        <w:t>моя.</w:t>
      </w:r>
      <w:r w:rsidRPr="007C50E5">
        <w:rPr>
          <w:color w:val="000000"/>
          <w:sz w:val="28"/>
          <w:szCs w:val="28"/>
        </w:rPr>
        <w:t xml:space="preserve"> (Маяк.)</w:t>
      </w:r>
    </w:p>
    <w:p w:rsidR="001877F1" w:rsidRPr="007C50E5" w:rsidRDefault="001877F1" w:rsidP="007C50E5">
      <w:pPr>
        <w:pStyle w:val="a9"/>
        <w:numPr>
          <w:ilvl w:val="0"/>
          <w:numId w:val="11"/>
        </w:numPr>
        <w:shd w:val="clear" w:color="auto" w:fill="auto"/>
        <w:tabs>
          <w:tab w:val="left" w:pos="582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 xml:space="preserve">Частица </w:t>
      </w:r>
      <w:r w:rsidRPr="007C50E5">
        <w:rPr>
          <w:rStyle w:val="12"/>
          <w:color w:val="000000"/>
          <w:sz w:val="28"/>
          <w:szCs w:val="28"/>
        </w:rPr>
        <w:t>о</w:t>
      </w:r>
      <w:r w:rsidRPr="007C50E5">
        <w:rPr>
          <w:color w:val="000000"/>
          <w:sz w:val="28"/>
          <w:szCs w:val="28"/>
        </w:rPr>
        <w:t xml:space="preserve"> от обращения знаками препинания не отделяет</w:t>
      </w:r>
      <w:r w:rsidRPr="007C50E5">
        <w:rPr>
          <w:color w:val="000000"/>
          <w:sz w:val="28"/>
          <w:szCs w:val="28"/>
        </w:rPr>
        <w:softHyphen/>
        <w:t xml:space="preserve">ся: </w:t>
      </w:r>
      <w:r w:rsidRPr="007C50E5">
        <w:rPr>
          <w:rStyle w:val="a6"/>
          <w:color w:val="000000"/>
          <w:sz w:val="28"/>
          <w:szCs w:val="28"/>
        </w:rPr>
        <w:t xml:space="preserve">Как хорошо ты, </w:t>
      </w:r>
      <w:r w:rsidRPr="007C50E5">
        <w:rPr>
          <w:rStyle w:val="12"/>
          <w:color w:val="000000"/>
          <w:sz w:val="28"/>
          <w:szCs w:val="28"/>
        </w:rPr>
        <w:t>о море ночное!</w:t>
      </w:r>
      <w:r w:rsidRPr="007C50E5">
        <w:rPr>
          <w:color w:val="000000"/>
          <w:sz w:val="28"/>
          <w:szCs w:val="28"/>
        </w:rPr>
        <w:t xml:space="preserve"> (Тютч.)</w:t>
      </w:r>
    </w:p>
    <w:p w:rsidR="001877F1" w:rsidRPr="007C50E5" w:rsidRDefault="001877F1" w:rsidP="007C50E5">
      <w:pPr>
        <w:pStyle w:val="a9"/>
        <w:numPr>
          <w:ilvl w:val="0"/>
          <w:numId w:val="10"/>
        </w:numPr>
        <w:shd w:val="clear" w:color="auto" w:fill="auto"/>
        <w:tabs>
          <w:tab w:val="left" w:pos="822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rStyle w:val="3pt"/>
          <w:color w:val="000000"/>
          <w:sz w:val="28"/>
          <w:szCs w:val="28"/>
        </w:rPr>
        <w:t>Междометия</w:t>
      </w:r>
      <w:r w:rsidRPr="007C50E5">
        <w:rPr>
          <w:color w:val="000000"/>
          <w:sz w:val="28"/>
          <w:szCs w:val="28"/>
        </w:rPr>
        <w:t xml:space="preserve"> отделяются от следующего за ними предложения </w:t>
      </w:r>
      <w:r w:rsidRPr="007C50E5">
        <w:rPr>
          <w:rStyle w:val="3pt"/>
          <w:color w:val="000000"/>
          <w:sz w:val="28"/>
          <w:szCs w:val="28"/>
        </w:rPr>
        <w:t>запятой</w:t>
      </w:r>
      <w:r w:rsidRPr="007C50E5">
        <w:rPr>
          <w:color w:val="000000"/>
          <w:sz w:val="28"/>
          <w:szCs w:val="28"/>
        </w:rPr>
        <w:t xml:space="preserve"> (если находятся в середине предло</w:t>
      </w:r>
      <w:r w:rsidRPr="007C50E5">
        <w:rPr>
          <w:color w:val="000000"/>
          <w:sz w:val="28"/>
          <w:szCs w:val="28"/>
        </w:rPr>
        <w:softHyphen/>
        <w:t>жения, то двумя запятыми), а когда произносится с особой си</w:t>
      </w:r>
      <w:r w:rsidRPr="007C50E5">
        <w:rPr>
          <w:color w:val="000000"/>
          <w:sz w:val="28"/>
          <w:szCs w:val="28"/>
        </w:rPr>
        <w:softHyphen/>
        <w:t xml:space="preserve">лой, то после них ставится </w:t>
      </w:r>
      <w:r w:rsidRPr="007C50E5">
        <w:rPr>
          <w:rStyle w:val="3pt"/>
          <w:color w:val="000000"/>
          <w:sz w:val="28"/>
          <w:szCs w:val="28"/>
        </w:rPr>
        <w:t xml:space="preserve">восклицательный знак: </w:t>
      </w:r>
      <w:r w:rsidRPr="007C50E5">
        <w:rPr>
          <w:rStyle w:val="2"/>
          <w:color w:val="000000"/>
          <w:sz w:val="28"/>
          <w:szCs w:val="28"/>
        </w:rPr>
        <w:t xml:space="preserve">1) </w:t>
      </w:r>
      <w:r w:rsidRPr="007C50E5">
        <w:rPr>
          <w:rStyle w:val="12"/>
          <w:color w:val="000000"/>
          <w:sz w:val="28"/>
          <w:szCs w:val="28"/>
        </w:rPr>
        <w:t xml:space="preserve">Ах, </w:t>
      </w:r>
      <w:r w:rsidRPr="007C50E5">
        <w:rPr>
          <w:rStyle w:val="a6"/>
          <w:color w:val="000000"/>
          <w:sz w:val="28"/>
          <w:szCs w:val="28"/>
        </w:rPr>
        <w:t>как это солнце ярко!</w:t>
      </w:r>
      <w:r w:rsidRPr="007C50E5">
        <w:rPr>
          <w:rStyle w:val="2"/>
          <w:color w:val="000000"/>
          <w:sz w:val="28"/>
          <w:szCs w:val="28"/>
        </w:rPr>
        <w:t xml:space="preserve"> </w:t>
      </w:r>
      <w:r w:rsidRPr="007C50E5">
        <w:rPr>
          <w:color w:val="000000"/>
          <w:sz w:val="28"/>
          <w:szCs w:val="28"/>
        </w:rPr>
        <w:t xml:space="preserve">(Т.) 2) </w:t>
      </w:r>
      <w:r w:rsidRPr="007C50E5">
        <w:rPr>
          <w:rStyle w:val="a6"/>
          <w:color w:val="000000"/>
          <w:sz w:val="28"/>
          <w:szCs w:val="28"/>
        </w:rPr>
        <w:t xml:space="preserve">А лес и правду шумел, </w:t>
      </w:r>
      <w:r w:rsidRPr="007C50E5">
        <w:rPr>
          <w:rStyle w:val="12"/>
          <w:color w:val="000000"/>
          <w:sz w:val="28"/>
          <w:szCs w:val="28"/>
        </w:rPr>
        <w:t xml:space="preserve">ох, </w:t>
      </w:r>
      <w:r w:rsidRPr="007C50E5">
        <w:rPr>
          <w:rStyle w:val="a6"/>
          <w:color w:val="000000"/>
          <w:sz w:val="28"/>
          <w:szCs w:val="28"/>
        </w:rPr>
        <w:t>и шумел же!</w:t>
      </w:r>
      <w:r w:rsidRPr="007C50E5">
        <w:rPr>
          <w:rStyle w:val="2"/>
          <w:color w:val="000000"/>
          <w:sz w:val="28"/>
          <w:szCs w:val="28"/>
        </w:rPr>
        <w:t xml:space="preserve"> </w:t>
      </w:r>
      <w:r w:rsidRPr="007C50E5">
        <w:rPr>
          <w:color w:val="000000"/>
          <w:sz w:val="28"/>
          <w:szCs w:val="28"/>
        </w:rPr>
        <w:t xml:space="preserve">(Кор.) 3) </w:t>
      </w:r>
      <w:r w:rsidRPr="007C50E5">
        <w:rPr>
          <w:rStyle w:val="12"/>
          <w:color w:val="000000"/>
          <w:sz w:val="28"/>
          <w:szCs w:val="28"/>
        </w:rPr>
        <w:t xml:space="preserve">Чу! </w:t>
      </w:r>
      <w:r w:rsidRPr="007C50E5">
        <w:rPr>
          <w:rStyle w:val="a6"/>
          <w:color w:val="000000"/>
          <w:sz w:val="28"/>
          <w:szCs w:val="28"/>
        </w:rPr>
        <w:t>Ночная птица кричит.</w:t>
      </w:r>
      <w:r w:rsidRPr="007C50E5">
        <w:rPr>
          <w:rStyle w:val="2"/>
          <w:color w:val="000000"/>
          <w:sz w:val="28"/>
          <w:szCs w:val="28"/>
        </w:rPr>
        <w:t xml:space="preserve"> </w:t>
      </w:r>
      <w:r w:rsidRPr="007C50E5">
        <w:rPr>
          <w:color w:val="000000"/>
          <w:sz w:val="28"/>
          <w:szCs w:val="28"/>
        </w:rPr>
        <w:t>(В. Бр.)</w:t>
      </w:r>
    </w:p>
    <w:p w:rsidR="001877F1" w:rsidRPr="007C50E5" w:rsidRDefault="001877F1" w:rsidP="007C50E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C50E5">
        <w:rPr>
          <w:rStyle w:val="28"/>
          <w:color w:val="000000"/>
          <w:sz w:val="28"/>
          <w:szCs w:val="28"/>
        </w:rPr>
        <w:t xml:space="preserve">Примечание. </w:t>
      </w:r>
      <w:r w:rsidRPr="007C50E5">
        <w:rPr>
          <w:rStyle w:val="20"/>
          <w:color w:val="000000"/>
          <w:sz w:val="28"/>
          <w:szCs w:val="28"/>
        </w:rPr>
        <w:t xml:space="preserve">Междометия, стоящие перед личными местоимениями </w:t>
      </w:r>
      <w:r w:rsidRPr="007C50E5">
        <w:rPr>
          <w:rStyle w:val="292"/>
          <w:color w:val="000000"/>
          <w:sz w:val="28"/>
          <w:szCs w:val="28"/>
        </w:rPr>
        <w:t>ты</w:t>
      </w:r>
      <w:r w:rsidRPr="007C50E5">
        <w:rPr>
          <w:rStyle w:val="29"/>
          <w:color w:val="000000"/>
          <w:sz w:val="28"/>
          <w:szCs w:val="28"/>
        </w:rPr>
        <w:t xml:space="preserve"> </w:t>
      </w:r>
      <w:r w:rsidRPr="007C50E5">
        <w:rPr>
          <w:rStyle w:val="20"/>
          <w:color w:val="000000"/>
          <w:sz w:val="28"/>
          <w:szCs w:val="28"/>
        </w:rPr>
        <w:t xml:space="preserve">и </w:t>
      </w:r>
      <w:r w:rsidRPr="007C50E5">
        <w:rPr>
          <w:rStyle w:val="292"/>
          <w:color w:val="000000"/>
          <w:sz w:val="28"/>
          <w:szCs w:val="28"/>
        </w:rPr>
        <w:t>вы,</w:t>
      </w:r>
      <w:r w:rsidRPr="007C50E5">
        <w:rPr>
          <w:rStyle w:val="29"/>
          <w:color w:val="000000"/>
          <w:sz w:val="28"/>
          <w:szCs w:val="28"/>
        </w:rPr>
        <w:t xml:space="preserve"> </w:t>
      </w:r>
      <w:r w:rsidRPr="007C50E5">
        <w:rPr>
          <w:rStyle w:val="20"/>
          <w:color w:val="000000"/>
          <w:sz w:val="28"/>
          <w:szCs w:val="28"/>
        </w:rPr>
        <w:t>за которыми следует обращение, запятыми обычно не отделя</w:t>
      </w:r>
      <w:r w:rsidRPr="007C50E5">
        <w:rPr>
          <w:rStyle w:val="20"/>
          <w:color w:val="000000"/>
          <w:sz w:val="28"/>
          <w:szCs w:val="28"/>
        </w:rPr>
        <w:softHyphen/>
        <w:t xml:space="preserve">ются. </w:t>
      </w:r>
      <w:r w:rsidRPr="007C50E5">
        <w:rPr>
          <w:rStyle w:val="292"/>
          <w:color w:val="000000"/>
          <w:sz w:val="28"/>
          <w:szCs w:val="28"/>
        </w:rPr>
        <w:t xml:space="preserve">Ой ты, </w:t>
      </w:r>
      <w:r w:rsidRPr="007C50E5">
        <w:rPr>
          <w:rStyle w:val="291"/>
          <w:color w:val="000000"/>
          <w:sz w:val="28"/>
          <w:szCs w:val="28"/>
        </w:rPr>
        <w:t>Волга, родимая Волга, кто не любит твоих берегов!</w:t>
      </w:r>
      <w:r w:rsidRPr="007C50E5">
        <w:rPr>
          <w:rStyle w:val="293"/>
          <w:color w:val="000000"/>
          <w:sz w:val="28"/>
          <w:szCs w:val="28"/>
        </w:rPr>
        <w:t xml:space="preserve"> (Л.</w:t>
      </w:r>
      <w:r w:rsidRPr="007C50E5">
        <w:rPr>
          <w:rStyle w:val="20"/>
          <w:color w:val="000000"/>
          <w:sz w:val="28"/>
          <w:szCs w:val="28"/>
        </w:rPr>
        <w:t>-К )</w:t>
      </w:r>
    </w:p>
    <w:p w:rsidR="001877F1" w:rsidRPr="007C50E5" w:rsidRDefault="001877F1" w:rsidP="007C50E5">
      <w:pPr>
        <w:pStyle w:val="a9"/>
        <w:numPr>
          <w:ilvl w:val="0"/>
          <w:numId w:val="10"/>
        </w:numPr>
        <w:shd w:val="clear" w:color="auto" w:fill="auto"/>
        <w:tabs>
          <w:tab w:val="left" w:pos="754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 xml:space="preserve">Слова-предложения </w:t>
      </w:r>
      <w:r w:rsidRPr="007C50E5">
        <w:rPr>
          <w:rStyle w:val="12"/>
          <w:color w:val="000000"/>
          <w:sz w:val="28"/>
          <w:szCs w:val="28"/>
        </w:rPr>
        <w:t>да</w:t>
      </w:r>
      <w:r w:rsidRPr="007C50E5">
        <w:rPr>
          <w:color w:val="000000"/>
          <w:sz w:val="28"/>
          <w:szCs w:val="28"/>
        </w:rPr>
        <w:t xml:space="preserve"> и </w:t>
      </w:r>
      <w:r w:rsidRPr="007C50E5">
        <w:rPr>
          <w:rStyle w:val="12"/>
          <w:color w:val="000000"/>
          <w:sz w:val="28"/>
          <w:szCs w:val="28"/>
        </w:rPr>
        <w:t>нет</w:t>
      </w:r>
      <w:r w:rsidRPr="007C50E5">
        <w:rPr>
          <w:color w:val="000000"/>
          <w:sz w:val="28"/>
          <w:szCs w:val="28"/>
        </w:rPr>
        <w:t xml:space="preserve"> отделяются от предложения, раскрывающего их смысл, </w:t>
      </w:r>
      <w:r w:rsidRPr="007C50E5">
        <w:rPr>
          <w:rStyle w:val="3pt"/>
          <w:color w:val="000000"/>
          <w:sz w:val="28"/>
          <w:szCs w:val="28"/>
        </w:rPr>
        <w:t>запятой или восклица</w:t>
      </w:r>
      <w:r w:rsidRPr="007C50E5">
        <w:rPr>
          <w:rStyle w:val="3pt"/>
          <w:color w:val="000000"/>
          <w:sz w:val="28"/>
          <w:szCs w:val="28"/>
        </w:rPr>
        <w:softHyphen/>
        <w:t>тельным знаком:</w:t>
      </w:r>
      <w:r w:rsidRPr="007C50E5">
        <w:rPr>
          <w:color w:val="000000"/>
          <w:sz w:val="28"/>
          <w:szCs w:val="28"/>
        </w:rPr>
        <w:t xml:space="preserve"> 1) </w:t>
      </w:r>
      <w:r w:rsidRPr="007C50E5">
        <w:rPr>
          <w:rStyle w:val="12"/>
          <w:color w:val="000000"/>
          <w:sz w:val="28"/>
          <w:szCs w:val="28"/>
        </w:rPr>
        <w:t xml:space="preserve">Нет, </w:t>
      </w:r>
      <w:r w:rsidRPr="007C50E5">
        <w:rPr>
          <w:rStyle w:val="a6"/>
          <w:color w:val="000000"/>
          <w:sz w:val="28"/>
          <w:szCs w:val="28"/>
        </w:rPr>
        <w:t>не покинул я тебя.</w:t>
      </w:r>
      <w:r w:rsidRPr="007C50E5">
        <w:rPr>
          <w:rStyle w:val="2"/>
          <w:color w:val="000000"/>
          <w:sz w:val="28"/>
          <w:szCs w:val="28"/>
        </w:rPr>
        <w:t xml:space="preserve"> </w:t>
      </w:r>
      <w:r w:rsidRPr="007C50E5">
        <w:rPr>
          <w:color w:val="000000"/>
          <w:sz w:val="28"/>
          <w:szCs w:val="28"/>
        </w:rPr>
        <w:t xml:space="preserve">(П.) 2. </w:t>
      </w:r>
      <w:r w:rsidRPr="007C50E5">
        <w:rPr>
          <w:rStyle w:val="12"/>
          <w:color w:val="000000"/>
          <w:sz w:val="28"/>
          <w:szCs w:val="28"/>
        </w:rPr>
        <w:t xml:space="preserve">Да! </w:t>
      </w:r>
      <w:r w:rsidRPr="007C50E5">
        <w:rPr>
          <w:rStyle w:val="a6"/>
          <w:color w:val="000000"/>
          <w:sz w:val="28"/>
          <w:szCs w:val="28"/>
        </w:rPr>
        <w:t>Вре</w:t>
      </w:r>
      <w:r w:rsidRPr="007C50E5">
        <w:rPr>
          <w:rStyle w:val="a6"/>
          <w:color w:val="000000"/>
          <w:sz w:val="28"/>
          <w:szCs w:val="28"/>
        </w:rPr>
        <w:softHyphen/>
        <w:t>мя летит очень быстро.</w:t>
      </w:r>
      <w:r w:rsidRPr="007C50E5">
        <w:rPr>
          <w:rStyle w:val="2"/>
          <w:color w:val="000000"/>
          <w:sz w:val="28"/>
          <w:szCs w:val="28"/>
        </w:rPr>
        <w:t xml:space="preserve"> </w:t>
      </w:r>
      <w:r w:rsidRPr="007C50E5">
        <w:rPr>
          <w:color w:val="000000"/>
          <w:sz w:val="28"/>
          <w:szCs w:val="28"/>
        </w:rPr>
        <w:t>(Газ.)</w:t>
      </w:r>
    </w:p>
    <w:p w:rsidR="001877F1" w:rsidRDefault="001877F1" w:rsidP="007C50E5">
      <w:pPr>
        <w:pStyle w:val="a9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7C50E5">
        <w:rPr>
          <w:color w:val="000000"/>
          <w:sz w:val="28"/>
          <w:szCs w:val="28"/>
        </w:rPr>
        <w:t xml:space="preserve">Частица </w:t>
      </w:r>
      <w:r w:rsidRPr="007C50E5">
        <w:rPr>
          <w:rStyle w:val="2"/>
          <w:color w:val="000000"/>
          <w:sz w:val="28"/>
          <w:szCs w:val="28"/>
        </w:rPr>
        <w:t xml:space="preserve">о, </w:t>
      </w:r>
      <w:r w:rsidRPr="007C50E5">
        <w:rPr>
          <w:color w:val="000000"/>
          <w:sz w:val="28"/>
          <w:szCs w:val="28"/>
        </w:rPr>
        <w:t xml:space="preserve">стоящая при словах-предложениях </w:t>
      </w:r>
      <w:r w:rsidRPr="007C50E5">
        <w:rPr>
          <w:rStyle w:val="12"/>
          <w:color w:val="000000"/>
          <w:sz w:val="28"/>
          <w:szCs w:val="28"/>
        </w:rPr>
        <w:t>да</w:t>
      </w:r>
      <w:r w:rsidRPr="007C50E5">
        <w:rPr>
          <w:color w:val="000000"/>
          <w:sz w:val="28"/>
          <w:szCs w:val="28"/>
        </w:rPr>
        <w:t xml:space="preserve"> и </w:t>
      </w:r>
      <w:r w:rsidRPr="007C50E5">
        <w:rPr>
          <w:rStyle w:val="12"/>
          <w:color w:val="000000"/>
          <w:sz w:val="28"/>
          <w:szCs w:val="28"/>
        </w:rPr>
        <w:t>нет,</w:t>
      </w:r>
      <w:r w:rsidRPr="007C50E5">
        <w:rPr>
          <w:color w:val="000000"/>
          <w:sz w:val="28"/>
          <w:szCs w:val="28"/>
        </w:rPr>
        <w:t xml:space="preserve"> запя</w:t>
      </w:r>
      <w:r w:rsidRPr="007C50E5">
        <w:rPr>
          <w:color w:val="000000"/>
          <w:sz w:val="28"/>
          <w:szCs w:val="28"/>
        </w:rPr>
        <w:softHyphen/>
        <w:t xml:space="preserve">тыми от них не отделяется: </w:t>
      </w:r>
      <w:r w:rsidRPr="007C50E5">
        <w:rPr>
          <w:rStyle w:val="12"/>
          <w:color w:val="000000"/>
          <w:sz w:val="28"/>
          <w:szCs w:val="28"/>
        </w:rPr>
        <w:t xml:space="preserve">О нет, </w:t>
      </w:r>
      <w:r w:rsidRPr="007C50E5">
        <w:rPr>
          <w:rStyle w:val="a6"/>
          <w:color w:val="000000"/>
          <w:sz w:val="28"/>
          <w:szCs w:val="28"/>
        </w:rPr>
        <w:t xml:space="preserve">то белеет туман над водой. </w:t>
      </w:r>
      <w:r w:rsidRPr="007C50E5">
        <w:rPr>
          <w:color w:val="000000"/>
          <w:sz w:val="28"/>
          <w:szCs w:val="28"/>
        </w:rPr>
        <w:t>(Жук.)</w:t>
      </w:r>
    </w:p>
    <w:p w:rsidR="00087ADA" w:rsidRDefault="00087ADA" w:rsidP="007C50E5">
      <w:pPr>
        <w:pStyle w:val="a9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</w:p>
    <w:p w:rsidR="00087ADA" w:rsidRPr="00087ADA" w:rsidRDefault="00087ADA" w:rsidP="00087ADA">
      <w:pPr>
        <w:pStyle w:val="a9"/>
        <w:shd w:val="clear" w:color="auto" w:fill="auto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087ADA">
        <w:rPr>
          <w:b/>
          <w:color w:val="000000"/>
          <w:sz w:val="28"/>
          <w:szCs w:val="28"/>
        </w:rPr>
        <w:t>Упражнение</w:t>
      </w:r>
    </w:p>
    <w:p w:rsidR="001877F1" w:rsidRDefault="001877F1" w:rsidP="00087ADA">
      <w:pPr>
        <w:pStyle w:val="21"/>
        <w:shd w:val="clear" w:color="auto" w:fill="auto"/>
        <w:tabs>
          <w:tab w:val="left" w:pos="476"/>
        </w:tabs>
        <w:spacing w:before="0" w:after="0" w:line="240" w:lineRule="auto"/>
        <w:jc w:val="both"/>
        <w:rPr>
          <w:rStyle w:val="20"/>
          <w:color w:val="000000"/>
          <w:sz w:val="28"/>
          <w:szCs w:val="28"/>
        </w:rPr>
      </w:pPr>
      <w:r w:rsidRPr="007C50E5">
        <w:rPr>
          <w:rStyle w:val="20"/>
          <w:color w:val="000000"/>
          <w:sz w:val="28"/>
          <w:szCs w:val="28"/>
        </w:rPr>
        <w:t>Перепишите, расставляя знаки препинания; обращения подчерк</w:t>
      </w:r>
      <w:r w:rsidRPr="007C50E5">
        <w:rPr>
          <w:rStyle w:val="20"/>
          <w:color w:val="000000"/>
          <w:sz w:val="28"/>
          <w:szCs w:val="28"/>
        </w:rPr>
        <w:softHyphen/>
        <w:t>ните.</w:t>
      </w:r>
    </w:p>
    <w:p w:rsidR="00087ADA" w:rsidRPr="007C50E5" w:rsidRDefault="00087ADA" w:rsidP="00087ADA">
      <w:pPr>
        <w:pStyle w:val="21"/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</w:p>
    <w:p w:rsidR="001877F1" w:rsidRPr="007C50E5" w:rsidRDefault="001877F1" w:rsidP="007C50E5">
      <w:pPr>
        <w:pStyle w:val="a9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240" w:lineRule="auto"/>
        <w:ind w:firstLine="709"/>
        <w:rPr>
          <w:sz w:val="28"/>
          <w:szCs w:val="28"/>
        </w:rPr>
      </w:pPr>
      <w:r w:rsidRPr="007C50E5">
        <w:rPr>
          <w:color w:val="000000"/>
          <w:sz w:val="28"/>
          <w:szCs w:val="28"/>
        </w:rPr>
        <w:t>1) Вы Петя расскажите лучше о планетах||2) Что же вы сердитесь Варя</w:t>
      </w:r>
      <w:r w:rsidR="00087ADA" w:rsidRPr="007C50E5">
        <w:rPr>
          <w:color w:val="000000"/>
          <w:sz w:val="28"/>
          <w:szCs w:val="28"/>
        </w:rPr>
        <w:t>||</w:t>
      </w:r>
      <w:r w:rsidRPr="007C50E5">
        <w:rPr>
          <w:color w:val="000000"/>
          <w:sz w:val="28"/>
          <w:szCs w:val="28"/>
        </w:rPr>
        <w:t>З</w:t>
      </w:r>
      <w:r w:rsidR="00087ADA">
        <w:rPr>
          <w:color w:val="000000"/>
          <w:sz w:val="28"/>
          <w:szCs w:val="28"/>
        </w:rPr>
        <w:t xml:space="preserve"> </w:t>
      </w:r>
      <w:r w:rsidR="00037C1A">
        <w:rPr>
          <w:color w:val="000000"/>
          <w:sz w:val="28"/>
          <w:szCs w:val="28"/>
        </w:rPr>
        <w:t xml:space="preserve">) Прощай дом II </w:t>
      </w:r>
      <w:r w:rsidRPr="007C50E5">
        <w:rPr>
          <w:color w:val="000000"/>
          <w:sz w:val="28"/>
          <w:szCs w:val="28"/>
        </w:rPr>
        <w:t>Прощай старая жизнь||4) Пой</w:t>
      </w:r>
      <w:r w:rsidRPr="007C50E5">
        <w:rPr>
          <w:color w:val="000000"/>
          <w:sz w:val="28"/>
          <w:szCs w:val="28"/>
        </w:rPr>
        <w:softHyphen/>
        <w:t>дём родная пойдём||5) Уважаемая Мария Владимировна Маша получила от Вас письмо и вкратце рассказала мне его содержа</w:t>
      </w:r>
      <w:r w:rsidRPr="007C50E5">
        <w:rPr>
          <w:color w:val="000000"/>
          <w:sz w:val="28"/>
          <w:szCs w:val="28"/>
        </w:rPr>
        <w:softHyphen/>
        <w:t>ние || 6) Пишу Вам дорогой Алексей Сергеевич вернувшись с охо</w:t>
      </w:r>
      <w:r w:rsidRPr="007C50E5">
        <w:rPr>
          <w:color w:val="000000"/>
          <w:sz w:val="28"/>
          <w:szCs w:val="28"/>
        </w:rPr>
        <w:softHyphen/>
        <w:t>ты || 7) Многоуважаемый Иван Максимович || Недели две тому на</w:t>
      </w:r>
      <w:r w:rsidRPr="007C50E5">
        <w:rPr>
          <w:color w:val="000000"/>
          <w:sz w:val="28"/>
          <w:szCs w:val="28"/>
        </w:rPr>
        <w:softHyphen/>
        <w:t>зад мною послана в цензуру и вероятно уже разрешена новая одноактная пьеса Трагик поневоле||</w:t>
      </w:r>
    </w:p>
    <w:p w:rsidR="001877F1" w:rsidRPr="007C50E5" w:rsidRDefault="001877F1" w:rsidP="00087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C50E5">
        <w:rPr>
          <w:rStyle w:val="20"/>
          <w:color w:val="000000"/>
          <w:sz w:val="28"/>
          <w:szCs w:val="28"/>
        </w:rPr>
        <w:t>(Из пьес и писем А. Чехова.)</w:t>
      </w:r>
    </w:p>
    <w:sectPr w:rsidR="001877F1" w:rsidRPr="007C50E5" w:rsidSect="007C50E5">
      <w:footerReference w:type="even" r:id="rId7"/>
      <w:pgSz w:w="11909" w:h="16838"/>
      <w:pgMar w:top="1134" w:right="850" w:bottom="1134" w:left="1701" w:header="0" w:footer="3" w:gutter="0"/>
      <w:pgNumType w:start="22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AC" w:rsidRDefault="007F0EAC">
      <w:r>
        <w:separator/>
      </w:r>
    </w:p>
  </w:endnote>
  <w:endnote w:type="continuationSeparator" w:id="0">
    <w:p w:rsidR="007F0EAC" w:rsidRDefault="007F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F1" w:rsidRDefault="001877F1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AC" w:rsidRDefault="007F0EAC">
      <w:r>
        <w:separator/>
      </w:r>
    </w:p>
  </w:footnote>
  <w:footnote w:type="continuationSeparator" w:id="0">
    <w:p w:rsidR="007F0EAC" w:rsidRDefault="007F0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38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BFD62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28F831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D90E837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FD94A3BE"/>
    <w:lvl w:ilvl="0">
      <w:start w:val="1"/>
      <w:numFmt w:val="upperRoman"/>
      <w:lvlText w:val="%1."/>
      <w:lvlJc w:val="righ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B810D16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30AD38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2">
    <w:nsid w:val="137F1333"/>
    <w:multiLevelType w:val="hybridMultilevel"/>
    <w:tmpl w:val="024A4352"/>
    <w:lvl w:ilvl="0" w:tplc="D9DE9A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7D4B45"/>
    <w:multiLevelType w:val="hybridMultilevel"/>
    <w:tmpl w:val="708E5268"/>
    <w:lvl w:ilvl="0" w:tplc="BDECC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D78A0"/>
    <w:multiLevelType w:val="hybridMultilevel"/>
    <w:tmpl w:val="94421E10"/>
    <w:lvl w:ilvl="0" w:tplc="68D8A6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EC0EE4"/>
    <w:multiLevelType w:val="hybridMultilevel"/>
    <w:tmpl w:val="39840F56"/>
    <w:lvl w:ilvl="0" w:tplc="DB24A7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C04596"/>
    <w:rsid w:val="00037C1A"/>
    <w:rsid w:val="00087ADA"/>
    <w:rsid w:val="001877F1"/>
    <w:rsid w:val="007C50E5"/>
    <w:rsid w:val="007F0EAC"/>
    <w:rsid w:val="0080141E"/>
    <w:rsid w:val="008A6406"/>
    <w:rsid w:val="00A413CC"/>
    <w:rsid w:val="00C0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pacing w:val="14"/>
      <w:sz w:val="17"/>
      <w:szCs w:val="17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6"/>
      <w:sz w:val="18"/>
      <w:szCs w:val="18"/>
      <w:u w:val="none"/>
    </w:rPr>
  </w:style>
  <w:style w:type="character" w:customStyle="1" w:styleId="a4">
    <w:name w:val="Основной текст + Полужирный"/>
    <w:aliases w:val="Курсив,Интервал 0 pt Exact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7"/>
      <w:w w:val="100"/>
      <w:position w:val="0"/>
      <w:sz w:val="18"/>
      <w:szCs w:val="18"/>
      <w:u w:val="none"/>
    </w:rPr>
  </w:style>
  <w:style w:type="character" w:customStyle="1" w:styleId="8pt">
    <w:name w:val="Основной текст + 8 pt"/>
    <w:aliases w:val="Полужирный,Интервал 0 pt Exact3"/>
    <w:basedOn w:val="a0"/>
    <w:uiPriority w:val="99"/>
    <w:rPr>
      <w:rFonts w:ascii="Times New Roman" w:hAnsi="Times New Roman" w:cs="Times New Roman"/>
      <w:b/>
      <w:bCs/>
      <w:color w:val="000000"/>
      <w:spacing w:val="8"/>
      <w:w w:val="100"/>
      <w:position w:val="0"/>
      <w:sz w:val="16"/>
      <w:szCs w:val="16"/>
      <w:u w:val="none"/>
    </w:rPr>
  </w:style>
  <w:style w:type="character" w:customStyle="1" w:styleId="LucidaSansUnicode">
    <w:name w:val="Основной текст + Lucida Sans Unicode"/>
    <w:aliases w:val="5,5 pt,Интервал 0 pt Exact2"/>
    <w:basedOn w:val="a0"/>
    <w:uiPriority w:val="99"/>
    <w:rPr>
      <w:rFonts w:ascii="Lucida Sans Unicode" w:hAnsi="Lucida Sans Unicode" w:cs="Lucida Sans Unicode"/>
      <w:color w:val="000000"/>
      <w:spacing w:val="1"/>
      <w:w w:val="100"/>
      <w:position w:val="0"/>
      <w:sz w:val="11"/>
      <w:szCs w:val="11"/>
      <w:u w:val="none"/>
    </w:rPr>
  </w:style>
  <w:style w:type="character" w:customStyle="1" w:styleId="Verdana">
    <w:name w:val="Основной текст + Verdana"/>
    <w:aliases w:val="8 pt,Интервал 0 pt Exact1"/>
    <w:basedOn w:val="a0"/>
    <w:uiPriority w:val="99"/>
    <w:rPr>
      <w:rFonts w:ascii="Verdana" w:hAnsi="Verdana" w:cs="Verdana"/>
      <w:color w:val="000000"/>
      <w:spacing w:val="9"/>
      <w:w w:val="100"/>
      <w:position w:val="0"/>
      <w:sz w:val="16"/>
      <w:szCs w:val="16"/>
      <w:u w:val="none"/>
    </w:rPr>
  </w:style>
  <w:style w:type="character" w:customStyle="1" w:styleId="Exact0">
    <w:name w:val="Подпись к картинке Exact"/>
    <w:basedOn w:val="a0"/>
    <w:link w:val="a5"/>
    <w:uiPriority w:val="99"/>
    <w:locked/>
    <w:rPr>
      <w:rFonts w:ascii="SimHei" w:eastAsia="SimHei" w:cs="SimHei"/>
      <w:noProof/>
      <w:sz w:val="31"/>
      <w:szCs w:val="31"/>
      <w:u w:val="none"/>
    </w:rPr>
  </w:style>
  <w:style w:type="paragraph" w:customStyle="1" w:styleId="a5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SimHei" w:eastAsia="SimHei" w:cs="SimHei"/>
      <w:noProof/>
      <w:color w:val="auto"/>
      <w:sz w:val="31"/>
      <w:szCs w:val="31"/>
    </w:rPr>
  </w:style>
  <w:style w:type="character" w:customStyle="1" w:styleId="2">
    <w:name w:val="Основной текст + Полужирный2"/>
    <w:aliases w:val="Интервал 0 pt"/>
    <w:uiPriority w:val="99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a6">
    <w:name w:val="Основной текст + Курсив"/>
    <w:aliases w:val="Интервал 0 pt8"/>
    <w:uiPriority w:val="99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a7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a8">
    <w:name w:val="Колонтитул"/>
    <w:basedOn w:val="a7"/>
    <w:uiPriority w:val="99"/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Gungsuh" w:eastAsia="Gungsuh" w:cs="Gungsuh"/>
      <w:sz w:val="18"/>
      <w:szCs w:val="18"/>
      <w:u w:val="none"/>
    </w:rPr>
  </w:style>
  <w:style w:type="character" w:customStyle="1" w:styleId="29">
    <w:name w:val="Основной текст (2) + 9"/>
    <w:aliases w:val="5 pt7,Интервал 1 pt"/>
    <w:basedOn w:val="20"/>
    <w:uiPriority w:val="99"/>
    <w:rPr>
      <w:spacing w:val="2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2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41">
    <w:name w:val="Основной текст (4) + Не курсив"/>
    <w:aliases w:val="Интервал 1 pt2"/>
    <w:basedOn w:val="4"/>
    <w:uiPriority w:val="99"/>
    <w:rPr>
      <w:spacing w:val="20"/>
    </w:rPr>
  </w:style>
  <w:style w:type="character" w:customStyle="1" w:styleId="410">
    <w:name w:val="Основной текст (4) + Не курсив1"/>
    <w:aliases w:val="Интервал 3 pt"/>
    <w:basedOn w:val="4"/>
    <w:uiPriority w:val="99"/>
    <w:rPr>
      <w:spacing w:val="60"/>
    </w:rPr>
  </w:style>
  <w:style w:type="character" w:customStyle="1" w:styleId="42">
    <w:name w:val="Основной текст (4) + Полужирный"/>
    <w:basedOn w:val="4"/>
    <w:uiPriority w:val="99"/>
    <w:rPr>
      <w:b/>
      <w:bCs/>
    </w:rPr>
  </w:style>
  <w:style w:type="character" w:customStyle="1" w:styleId="420">
    <w:name w:val="Основной текст (4) + Полужирный2"/>
    <w:aliases w:val="Не курсив,Интервал 0 pt7"/>
    <w:basedOn w:val="4"/>
    <w:uiPriority w:val="99"/>
    <w:rPr>
      <w:b/>
      <w:bCs/>
      <w:spacing w:val="10"/>
    </w:rPr>
  </w:style>
  <w:style w:type="character" w:customStyle="1" w:styleId="3pt">
    <w:name w:val="Основной текст + Интервал 3 pt"/>
    <w:uiPriority w:val="99"/>
    <w:rPr>
      <w:rFonts w:ascii="Times New Roman" w:hAnsi="Times New Roman" w:cs="Times New Roman"/>
      <w:spacing w:val="60"/>
      <w:sz w:val="19"/>
      <w:szCs w:val="19"/>
      <w:u w:val="none"/>
    </w:rPr>
  </w:style>
  <w:style w:type="character" w:customStyle="1" w:styleId="12">
    <w:name w:val="Основной текст + Полужирный1"/>
    <w:aliases w:val="Курсив4,Интервал 0 pt6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48">
    <w:name w:val="Основной текст (4) + 8"/>
    <w:aliases w:val="5 pt6,Полужирный4,Не курсив4,Интервал 0 pt5"/>
    <w:basedOn w:val="4"/>
    <w:uiPriority w:val="99"/>
    <w:rPr>
      <w:b/>
      <w:bCs/>
      <w:spacing w:val="10"/>
      <w:sz w:val="17"/>
      <w:szCs w:val="17"/>
    </w:rPr>
  </w:style>
  <w:style w:type="character" w:customStyle="1" w:styleId="49pt">
    <w:name w:val="Основной текст (4) + 9 pt"/>
    <w:aliases w:val="Не курсив3,Интервал 0 pt4"/>
    <w:basedOn w:val="4"/>
    <w:uiPriority w:val="99"/>
    <w:rPr>
      <w:spacing w:val="10"/>
      <w:sz w:val="18"/>
      <w:szCs w:val="18"/>
    </w:rPr>
  </w:style>
  <w:style w:type="character" w:customStyle="1" w:styleId="49pt1">
    <w:name w:val="Основной текст (4) + 9 pt1"/>
    <w:aliases w:val="Не курсив2,Интервал 3 pt1"/>
    <w:basedOn w:val="4"/>
    <w:uiPriority w:val="99"/>
    <w:rPr>
      <w:spacing w:val="60"/>
      <w:sz w:val="18"/>
      <w:szCs w:val="18"/>
    </w:rPr>
  </w:style>
  <w:style w:type="character" w:customStyle="1" w:styleId="411">
    <w:name w:val="Основной текст (4) + Полужирный1"/>
    <w:basedOn w:val="4"/>
    <w:uiPriority w:val="99"/>
    <w:rPr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2"/>
      <w:szCs w:val="12"/>
      <w:u w:val="none"/>
    </w:rPr>
  </w:style>
  <w:style w:type="character" w:customStyle="1" w:styleId="293">
    <w:name w:val="Основной текст (2) + 93"/>
    <w:aliases w:val="5 pt5,Полужирный3"/>
    <w:basedOn w:val="20"/>
    <w:uiPriority w:val="99"/>
    <w:rPr>
      <w:b/>
      <w:bCs/>
      <w:sz w:val="19"/>
      <w:szCs w:val="19"/>
    </w:rPr>
  </w:style>
  <w:style w:type="character" w:customStyle="1" w:styleId="20pt">
    <w:name w:val="Основной текст (2) + Интервал 0 pt"/>
    <w:basedOn w:val="20"/>
    <w:uiPriority w:val="99"/>
    <w:rPr>
      <w:spacing w:val="-10"/>
    </w:rPr>
  </w:style>
  <w:style w:type="character" w:customStyle="1" w:styleId="3Gungsuh">
    <w:name w:val="Основной текст (3) + Gungsuh"/>
    <w:aliases w:val="8,5 pt4,Курсив3,Интервал 0 pt3"/>
    <w:basedOn w:val="3"/>
    <w:uiPriority w:val="99"/>
    <w:rPr>
      <w:rFonts w:ascii="Gungsuh" w:eastAsia="Gungsuh" w:cs="Gungsuh"/>
      <w:i/>
      <w:iCs/>
      <w:spacing w:val="-1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61">
    <w:name w:val="Основной текст (6) + Не полужирный"/>
    <w:aliases w:val="Не курсив1,Интервал 1 pt1"/>
    <w:basedOn w:val="6"/>
    <w:uiPriority w:val="99"/>
    <w:rPr>
      <w:spacing w:val="20"/>
    </w:rPr>
  </w:style>
  <w:style w:type="character" w:customStyle="1" w:styleId="28">
    <w:name w:val="Основной текст (2) + 8"/>
    <w:aliases w:val="5 pt3,Полужирный2"/>
    <w:basedOn w:val="20"/>
    <w:uiPriority w:val="99"/>
    <w:rPr>
      <w:b/>
      <w:bCs/>
      <w:sz w:val="17"/>
      <w:szCs w:val="17"/>
    </w:rPr>
  </w:style>
  <w:style w:type="character" w:customStyle="1" w:styleId="292">
    <w:name w:val="Основной текст (2) + 92"/>
    <w:aliases w:val="5 pt2,Полужирный1,Курсив2,Интервал 0 pt2"/>
    <w:basedOn w:val="20"/>
    <w:uiPriority w:val="99"/>
    <w:rPr>
      <w:b/>
      <w:bCs/>
      <w:i/>
      <w:iCs/>
      <w:spacing w:val="0"/>
      <w:sz w:val="19"/>
      <w:szCs w:val="19"/>
    </w:rPr>
  </w:style>
  <w:style w:type="character" w:customStyle="1" w:styleId="291">
    <w:name w:val="Основной текст (2) + 91"/>
    <w:aliases w:val="5 pt1,Курсив1,Интервал 0 pt1"/>
    <w:basedOn w:val="20"/>
    <w:uiPriority w:val="99"/>
    <w:rPr>
      <w:i/>
      <w:iCs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60" w:after="360" w:line="240" w:lineRule="atLeast"/>
      <w:jc w:val="right"/>
    </w:pPr>
    <w:rPr>
      <w:rFonts w:ascii="Times New Roman" w:hAnsi="Times New Roman" w:cs="Times New Roman"/>
      <w:color w:val="auto"/>
      <w:spacing w:val="10"/>
      <w:sz w:val="18"/>
      <w:szCs w:val="18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after="60" w:line="211" w:lineRule="exact"/>
      <w:jc w:val="both"/>
    </w:pPr>
    <w:rPr>
      <w:rFonts w:ascii="Times New Roman" w:hAnsi="Times New Roman" w:cs="Times New Roman"/>
      <w:color w:val="auto"/>
      <w:spacing w:val="20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Courier New"/>
      <w:color w:val="000000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60" w:after="180" w:line="240" w:lineRule="atLeast"/>
      <w:jc w:val="center"/>
      <w:outlineLvl w:val="0"/>
    </w:pPr>
    <w:rPr>
      <w:rFonts w:ascii="Gungsuh" w:eastAsia="Gungsuh" w:cs="Gungsuh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after="180" w:line="240" w:lineRule="atLeast"/>
      <w:jc w:val="center"/>
    </w:pPr>
    <w:rPr>
      <w:rFonts w:ascii="Times New Roman" w:hAnsi="Times New Roman" w:cs="Times New Roman"/>
      <w:color w:val="auto"/>
      <w:spacing w:val="20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211" w:lineRule="exact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styleId="ab">
    <w:name w:val="header"/>
    <w:basedOn w:val="a"/>
    <w:link w:val="ac"/>
    <w:uiPriority w:val="99"/>
    <w:semiHidden/>
    <w:unhideWhenUsed/>
    <w:rsid w:val="007C50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C50E5"/>
    <w:rPr>
      <w:rFonts w:cs="Courier New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C50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C50E5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2021-03-03T11:56:00Z</dcterms:created>
  <dcterms:modified xsi:type="dcterms:W3CDTF">2021-03-03T11:56:00Z</dcterms:modified>
</cp:coreProperties>
</file>