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7A" w:rsidRPr="00DE0F7A" w:rsidRDefault="00A914DA" w:rsidP="00DE0F7A">
      <w:pPr>
        <w:ind w:firstLine="709"/>
        <w:jc w:val="center"/>
        <w:rPr>
          <w:rStyle w:val="2"/>
          <w:bCs w:val="0"/>
          <w:i/>
          <w:sz w:val="28"/>
          <w:szCs w:val="28"/>
        </w:rPr>
      </w:pPr>
      <w:r>
        <w:rPr>
          <w:rStyle w:val="2"/>
          <w:bCs w:val="0"/>
          <w:i/>
          <w:sz w:val="28"/>
          <w:szCs w:val="28"/>
        </w:rPr>
        <w:t>Лекция 16</w:t>
      </w:r>
    </w:p>
    <w:p w:rsidR="00DE0F7A" w:rsidRDefault="00DE0F7A" w:rsidP="00DE0F7A">
      <w:pPr>
        <w:ind w:firstLine="709"/>
        <w:jc w:val="center"/>
        <w:rPr>
          <w:rStyle w:val="2"/>
          <w:bCs w:val="0"/>
          <w:i/>
          <w:sz w:val="28"/>
          <w:szCs w:val="28"/>
        </w:rPr>
      </w:pPr>
      <w:r w:rsidRPr="00DE0F7A">
        <w:rPr>
          <w:rStyle w:val="2"/>
          <w:bCs w:val="0"/>
          <w:i/>
          <w:sz w:val="28"/>
          <w:szCs w:val="28"/>
        </w:rPr>
        <w:t>Тема: «Морфологические нормы (образование форм слова)»</w:t>
      </w:r>
    </w:p>
    <w:p w:rsidR="00DE0F7A" w:rsidRPr="00DE0F7A" w:rsidRDefault="00DE0F7A" w:rsidP="00DE0F7A">
      <w:pPr>
        <w:ind w:firstLine="709"/>
        <w:jc w:val="center"/>
        <w:rPr>
          <w:rStyle w:val="2"/>
          <w:b w:val="0"/>
          <w:bCs w:val="0"/>
          <w:sz w:val="28"/>
          <w:szCs w:val="28"/>
        </w:rPr>
      </w:pPr>
    </w:p>
    <w:p w:rsidR="00DE0F7A" w:rsidRDefault="00A914DA" w:rsidP="00DE0F7A">
      <w:pPr>
        <w:widowControl/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Правописани</w:t>
      </w:r>
      <w:r w:rsidR="00DE0F7A" w:rsidRPr="00DE0F7A">
        <w:rPr>
          <w:rStyle w:val="2"/>
          <w:bCs w:val="0"/>
          <w:sz w:val="28"/>
          <w:szCs w:val="28"/>
        </w:rPr>
        <w:t>е И и Е в родительном, дательном и предложном падежах единственного числа</w:t>
      </w:r>
    </w:p>
    <w:p w:rsidR="00DE0F7A" w:rsidRPr="00DE0F7A" w:rsidRDefault="00DE0F7A" w:rsidP="00DE0F7A">
      <w:pPr>
        <w:widowControl/>
        <w:jc w:val="center"/>
        <w:rPr>
          <w:rStyle w:val="2"/>
          <w:bCs w:val="0"/>
          <w:sz w:val="28"/>
          <w:szCs w:val="28"/>
        </w:rPr>
      </w:pPr>
    </w:p>
    <w:tbl>
      <w:tblPr>
        <w:tblW w:w="5255" w:type="pct"/>
        <w:tblInd w:w="-562" w:type="dxa"/>
        <w:tblCellMar>
          <w:left w:w="0" w:type="dxa"/>
          <w:right w:w="0" w:type="dxa"/>
        </w:tblCellMar>
        <w:tblLook w:val="0000"/>
      </w:tblPr>
      <w:tblGrid>
        <w:gridCol w:w="2395"/>
        <w:gridCol w:w="3672"/>
        <w:gridCol w:w="3234"/>
        <w:gridCol w:w="2383"/>
        <w:gridCol w:w="3342"/>
      </w:tblGrid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Окон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softHyphen/>
              <w:t>чание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40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1-е склонение,</w:t>
            </w:r>
          </w:p>
          <w:p w:rsidR="00DE0F7A" w:rsidRPr="00DE0F7A" w:rsidRDefault="00DE0F7A" w:rsidP="00DE0F7A">
            <w:pPr>
              <w:pStyle w:val="ac"/>
              <w:spacing w:before="0" w:line="240" w:lineRule="auto"/>
              <w:ind w:firstLine="140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падеж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2-е склонение,</w:t>
            </w:r>
          </w:p>
          <w:p w:rsidR="00DE0F7A" w:rsidRPr="00DE0F7A" w:rsidRDefault="00DE0F7A" w:rsidP="00DE0F7A">
            <w:pPr>
              <w:pStyle w:val="ac"/>
              <w:spacing w:before="0"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падеж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46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3-е склонение,</w:t>
            </w:r>
          </w:p>
          <w:p w:rsidR="00DE0F7A" w:rsidRPr="00DE0F7A" w:rsidRDefault="00DE0F7A" w:rsidP="00DE0F7A">
            <w:pPr>
              <w:pStyle w:val="ac"/>
              <w:spacing w:before="0" w:line="240" w:lineRule="auto"/>
              <w:ind w:firstLine="246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падеж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74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Разносклоня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softHyphen/>
              <w:t>емые, падеж</w:t>
            </w: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32"/>
              <w:jc w:val="left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Дат. и предл. (кроме сущ. на -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ия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):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к зем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  <w:t>ле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 —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в земле, к фабрике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 —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при фабрике, по аллее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 —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в аллее, к ста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  <w:t>тье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 —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о статье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35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Предл. (кро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softHyphen/>
              <w:t xml:space="preserve">ме сущ. на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-ий, -ие): о станке, в се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  <w:t>ле, о счастье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CB5E43">
            <w:pPr>
              <w:ind w:left="197" w:right="202" w:firstLine="33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-и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74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1. Род.: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у зем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74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ли, у фабрики,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74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от аллеи, из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74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статьи.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74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2. Род., дат. и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74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предл. сущ. на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74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-ия: от стан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</w:r>
          </w:p>
          <w:p w:rsidR="00DE0F7A" w:rsidRPr="00DE0F7A" w:rsidRDefault="00DE0F7A" w:rsidP="00DE0F7A">
            <w:pPr>
              <w:pStyle w:val="ac"/>
              <w:ind w:firstLine="274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ции, к станции, о станции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35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Предл. сущ.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35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на -ии,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-ие: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35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о планета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35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рии, в зда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</w:r>
          </w:p>
          <w:p w:rsidR="00DE0F7A" w:rsidRPr="00DE0F7A" w:rsidRDefault="00DE0F7A" w:rsidP="00DE0F7A">
            <w:pPr>
              <w:pStyle w:val="ac"/>
              <w:ind w:firstLine="135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CB5E43">
            <w:pPr>
              <w:pStyle w:val="ac"/>
              <w:shd w:val="clear" w:color="auto" w:fill="auto"/>
              <w:spacing w:before="0" w:line="240" w:lineRule="auto"/>
              <w:ind w:left="197" w:right="202" w:firstLine="338"/>
              <w:jc w:val="center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Род., дат. </w:t>
            </w:r>
            <w:r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 и </w:t>
            </w: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предл.: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у</w:t>
            </w:r>
          </w:p>
          <w:p w:rsidR="00DE0F7A" w:rsidRPr="00DE0F7A" w:rsidRDefault="00DE0F7A" w:rsidP="00CB5E43">
            <w:pPr>
              <w:pStyle w:val="ac"/>
              <w:shd w:val="clear" w:color="auto" w:fill="auto"/>
              <w:spacing w:before="0" w:line="240" w:lineRule="auto"/>
              <w:ind w:left="197" w:right="202" w:firstLine="338"/>
              <w:jc w:val="center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двери, к две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</w:r>
          </w:p>
          <w:p w:rsidR="00DE0F7A" w:rsidRPr="00DE0F7A" w:rsidRDefault="00DE0F7A" w:rsidP="00CB5E43">
            <w:pPr>
              <w:pStyle w:val="ac"/>
              <w:ind w:left="197" w:right="202" w:firstLine="338"/>
              <w:jc w:val="center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ри, о двери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83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>Род., дат. и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83"/>
              <w:rPr>
                <w:sz w:val="28"/>
                <w:szCs w:val="28"/>
              </w:rPr>
            </w:pPr>
            <w:r w:rsidRPr="00DE0F7A">
              <w:rPr>
                <w:rStyle w:val="8"/>
                <w:b w:val="0"/>
                <w:bCs/>
                <w:color w:val="000000"/>
                <w:sz w:val="28"/>
                <w:szCs w:val="28"/>
              </w:rPr>
              <w:t xml:space="preserve">предл.: 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у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83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знамени, к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83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знамени, о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83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знамени;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83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без пути, к</w:t>
            </w:r>
          </w:p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283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пути, в пу</w:t>
            </w: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softHyphen/>
            </w:r>
          </w:p>
          <w:p w:rsidR="00DE0F7A" w:rsidRPr="00DE0F7A" w:rsidRDefault="00DE0F7A" w:rsidP="00DE0F7A">
            <w:pPr>
              <w:pStyle w:val="ac"/>
              <w:ind w:firstLine="283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ти</w:t>
            </w: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142"/>
              <w:rPr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142"/>
              <w:rPr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ind w:firstLine="709"/>
              <w:rPr>
                <w:sz w:val="28"/>
                <w:szCs w:val="28"/>
              </w:rPr>
            </w:pPr>
          </w:p>
        </w:tc>
      </w:tr>
      <w:tr w:rsidR="00DE0F7A" w:rsidRPr="00DE0F7A" w:rsidTr="00CB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2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DE0F7A">
              <w:rPr>
                <w:rStyle w:val="82"/>
                <w:b w:val="0"/>
                <w:bCs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0F7A" w:rsidRPr="00DE0F7A" w:rsidRDefault="00DE0F7A" w:rsidP="00DE0F7A">
            <w:pPr>
              <w:ind w:firstLine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F7A" w:rsidRPr="00DE0F7A" w:rsidRDefault="00DE0F7A" w:rsidP="00DE0F7A">
            <w:pPr>
              <w:pStyle w:val="ac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1725DF" w:rsidRPr="001725DF" w:rsidRDefault="001725DF" w:rsidP="001725DF">
      <w:pPr>
        <w:pStyle w:val="20"/>
        <w:shd w:val="clear" w:color="auto" w:fill="auto"/>
        <w:tabs>
          <w:tab w:val="left" w:pos="477"/>
        </w:tabs>
        <w:spacing w:after="0" w:line="240" w:lineRule="auto"/>
        <w:ind w:left="709"/>
        <w:rPr>
          <w:rStyle w:val="2"/>
          <w:b/>
          <w:bCs/>
          <w:sz w:val="28"/>
          <w:szCs w:val="28"/>
        </w:rPr>
      </w:pPr>
    </w:p>
    <w:p w:rsidR="001725DF" w:rsidRDefault="001725DF" w:rsidP="001725DF">
      <w:pPr>
        <w:pStyle w:val="20"/>
        <w:shd w:val="clear" w:color="auto" w:fill="auto"/>
        <w:tabs>
          <w:tab w:val="left" w:pos="477"/>
        </w:tabs>
        <w:spacing w:after="0" w:line="240" w:lineRule="auto"/>
        <w:ind w:left="709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Упражнение</w:t>
      </w:r>
    </w:p>
    <w:p w:rsidR="001725DF" w:rsidRDefault="001725DF" w:rsidP="001725DF">
      <w:pPr>
        <w:pStyle w:val="20"/>
        <w:shd w:val="clear" w:color="auto" w:fill="auto"/>
        <w:tabs>
          <w:tab w:val="left" w:pos="477"/>
        </w:tabs>
        <w:spacing w:after="0" w:line="240" w:lineRule="auto"/>
        <w:ind w:left="709"/>
        <w:jc w:val="center"/>
        <w:rPr>
          <w:rStyle w:val="2"/>
          <w:b/>
          <w:bCs/>
          <w:color w:val="000000"/>
          <w:sz w:val="28"/>
          <w:szCs w:val="28"/>
        </w:rPr>
      </w:pPr>
    </w:p>
    <w:p w:rsidR="001725DF" w:rsidRDefault="001725DF" w:rsidP="001725DF">
      <w:pPr>
        <w:pStyle w:val="20"/>
        <w:shd w:val="clear" w:color="auto" w:fill="auto"/>
        <w:tabs>
          <w:tab w:val="left" w:pos="477"/>
        </w:tabs>
        <w:spacing w:after="0" w:line="240" w:lineRule="auto"/>
        <w:ind w:left="709"/>
        <w:jc w:val="center"/>
        <w:rPr>
          <w:rStyle w:val="2"/>
          <w:b/>
          <w:bCs/>
          <w:color w:val="000000"/>
          <w:sz w:val="28"/>
          <w:szCs w:val="28"/>
        </w:rPr>
      </w:pPr>
      <w:r w:rsidRPr="001725DF">
        <w:rPr>
          <w:rStyle w:val="2"/>
          <w:bCs/>
          <w:color w:val="000000"/>
          <w:sz w:val="28"/>
          <w:szCs w:val="28"/>
        </w:rPr>
        <w:t>Перепишите, ставя существительные в нужном падеже единствен</w:t>
      </w:r>
      <w:r w:rsidRPr="001725DF">
        <w:rPr>
          <w:rStyle w:val="2"/>
          <w:bCs/>
          <w:color w:val="000000"/>
          <w:sz w:val="28"/>
          <w:szCs w:val="28"/>
        </w:rPr>
        <w:softHyphen/>
        <w:t>ного числа. Обозначьте склонение и падеж</w:t>
      </w:r>
      <w:r w:rsidRPr="00DE0F7A">
        <w:rPr>
          <w:rStyle w:val="2"/>
          <w:b/>
          <w:bCs/>
          <w:color w:val="000000"/>
          <w:sz w:val="28"/>
          <w:szCs w:val="28"/>
        </w:rPr>
        <w:t>.</w:t>
      </w:r>
    </w:p>
    <w:p w:rsidR="001725DF" w:rsidRPr="00DE0F7A" w:rsidRDefault="001725DF" w:rsidP="001725DF">
      <w:pPr>
        <w:pStyle w:val="20"/>
        <w:shd w:val="clear" w:color="auto" w:fill="auto"/>
        <w:tabs>
          <w:tab w:val="left" w:pos="477"/>
        </w:tabs>
        <w:spacing w:after="0" w:line="240" w:lineRule="auto"/>
        <w:ind w:left="709"/>
        <w:jc w:val="center"/>
        <w:rPr>
          <w:sz w:val="28"/>
          <w:szCs w:val="28"/>
        </w:rPr>
      </w:pPr>
    </w:p>
    <w:p w:rsidR="001725DF" w:rsidRPr="00DE0F7A" w:rsidRDefault="001725DF" w:rsidP="001725DF">
      <w:pPr>
        <w:pStyle w:val="30"/>
        <w:numPr>
          <w:ilvl w:val="0"/>
          <w:numId w:val="4"/>
        </w:numPr>
        <w:shd w:val="clear" w:color="auto" w:fill="auto"/>
        <w:tabs>
          <w:tab w:val="left" w:pos="645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rStyle w:val="31"/>
          <w:i/>
          <w:iCs/>
          <w:color w:val="000000"/>
          <w:sz w:val="28"/>
          <w:szCs w:val="28"/>
        </w:rPr>
        <w:t xml:space="preserve">1) Сообщить о </w:t>
      </w:r>
      <w:r w:rsidRPr="00DE0F7A">
        <w:rPr>
          <w:rStyle w:val="3"/>
          <w:i/>
          <w:iCs/>
          <w:color w:val="000000"/>
          <w:sz w:val="28"/>
          <w:szCs w:val="28"/>
        </w:rPr>
        <w:t>(постановка) (пьеса).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Говорить о </w:t>
      </w:r>
      <w:r w:rsidRPr="00DE0F7A">
        <w:rPr>
          <w:rStyle w:val="3"/>
          <w:i/>
          <w:iCs/>
          <w:color w:val="000000"/>
          <w:sz w:val="28"/>
          <w:szCs w:val="28"/>
        </w:rPr>
        <w:t xml:space="preserve">(пьеса)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и времени </w:t>
      </w:r>
      <w:r w:rsidRPr="00DE0F7A">
        <w:rPr>
          <w:rStyle w:val="3"/>
          <w:i/>
          <w:iCs/>
          <w:color w:val="000000"/>
          <w:sz w:val="28"/>
          <w:szCs w:val="28"/>
        </w:rPr>
        <w:t>её (постановка).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2) Быть на </w:t>
      </w:r>
      <w:r w:rsidRPr="00DE0F7A">
        <w:rPr>
          <w:rStyle w:val="3"/>
          <w:i/>
          <w:iCs/>
          <w:color w:val="000000"/>
          <w:sz w:val="28"/>
          <w:szCs w:val="28"/>
        </w:rPr>
        <w:t xml:space="preserve">(открытие) (выставка).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Рассказать о </w:t>
      </w:r>
      <w:r w:rsidRPr="00DE0F7A">
        <w:rPr>
          <w:rStyle w:val="3"/>
          <w:i/>
          <w:iCs/>
          <w:color w:val="000000"/>
          <w:sz w:val="28"/>
          <w:szCs w:val="28"/>
        </w:rPr>
        <w:t>(выставка)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и её </w:t>
      </w:r>
      <w:r w:rsidRPr="00DE0F7A">
        <w:rPr>
          <w:rStyle w:val="3"/>
          <w:i/>
          <w:iCs/>
          <w:color w:val="000000"/>
          <w:sz w:val="28"/>
          <w:szCs w:val="28"/>
        </w:rPr>
        <w:t>(открытие).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3) Присутствовать при </w:t>
      </w:r>
      <w:r w:rsidRPr="00DE0F7A">
        <w:rPr>
          <w:rStyle w:val="3"/>
          <w:i/>
          <w:iCs/>
          <w:color w:val="000000"/>
          <w:sz w:val="28"/>
          <w:szCs w:val="28"/>
        </w:rPr>
        <w:t>(беседа) (участница) (экспедиция).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Обратиться к </w:t>
      </w:r>
      <w:r w:rsidRPr="00DE0F7A">
        <w:rPr>
          <w:rStyle w:val="3"/>
          <w:i/>
          <w:iCs/>
          <w:color w:val="000000"/>
          <w:sz w:val="28"/>
          <w:szCs w:val="28"/>
        </w:rPr>
        <w:t>(участни</w:t>
      </w:r>
      <w:r w:rsidRPr="00DE0F7A">
        <w:rPr>
          <w:rStyle w:val="3"/>
          <w:i/>
          <w:iCs/>
          <w:color w:val="000000"/>
          <w:sz w:val="28"/>
          <w:szCs w:val="28"/>
        </w:rPr>
        <w:softHyphen/>
        <w:t>ца) (экспедиция)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с вопросом. 4) Подниматься по </w:t>
      </w:r>
      <w:r w:rsidRPr="00DE0F7A">
        <w:rPr>
          <w:rStyle w:val="3"/>
          <w:i/>
          <w:iCs/>
          <w:color w:val="000000"/>
          <w:sz w:val="28"/>
          <w:szCs w:val="28"/>
        </w:rPr>
        <w:t>(лестница) (башня).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Побывать в </w:t>
      </w:r>
      <w:r w:rsidRPr="00DE0F7A">
        <w:rPr>
          <w:rStyle w:val="3"/>
          <w:i/>
          <w:iCs/>
          <w:color w:val="000000"/>
          <w:sz w:val="28"/>
          <w:szCs w:val="28"/>
        </w:rPr>
        <w:t>(башня) (крепость).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5) Подойти к </w:t>
      </w:r>
      <w:r w:rsidRPr="00DE0F7A">
        <w:rPr>
          <w:rStyle w:val="3"/>
          <w:i/>
          <w:iCs/>
          <w:color w:val="000000"/>
          <w:sz w:val="28"/>
          <w:szCs w:val="28"/>
        </w:rPr>
        <w:t>(окраи</w:t>
      </w:r>
      <w:r w:rsidRPr="00DE0F7A">
        <w:rPr>
          <w:rStyle w:val="3"/>
          <w:i/>
          <w:iCs/>
          <w:color w:val="000000"/>
          <w:sz w:val="28"/>
          <w:szCs w:val="28"/>
        </w:rPr>
        <w:softHyphen/>
        <w:t>на) (деревня).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Гостить в </w:t>
      </w:r>
      <w:r w:rsidRPr="00DE0F7A">
        <w:rPr>
          <w:rStyle w:val="3"/>
          <w:i/>
          <w:iCs/>
          <w:color w:val="000000"/>
          <w:sz w:val="28"/>
          <w:szCs w:val="28"/>
        </w:rPr>
        <w:t>(деревня)</w:t>
      </w:r>
      <w:r w:rsidRPr="00DE0F7A">
        <w:rPr>
          <w:rStyle w:val="320"/>
          <w:i/>
          <w:iCs/>
          <w:color w:val="000000"/>
          <w:sz w:val="28"/>
          <w:szCs w:val="28"/>
        </w:rPr>
        <w:t>.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 6) Жить в </w:t>
      </w:r>
      <w:r w:rsidRPr="00DE0F7A">
        <w:rPr>
          <w:rStyle w:val="3"/>
          <w:i/>
          <w:iCs/>
          <w:color w:val="000000"/>
          <w:sz w:val="28"/>
          <w:szCs w:val="28"/>
        </w:rPr>
        <w:t>(гостиница)</w:t>
      </w:r>
      <w:r w:rsidRPr="00DE0F7A">
        <w:rPr>
          <w:rStyle w:val="320"/>
          <w:i/>
          <w:iCs/>
          <w:color w:val="000000"/>
          <w:sz w:val="28"/>
          <w:szCs w:val="28"/>
        </w:rPr>
        <w:t>.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 Чи</w:t>
      </w:r>
      <w:r w:rsidRPr="00DE0F7A">
        <w:rPr>
          <w:rStyle w:val="31"/>
          <w:i/>
          <w:iCs/>
          <w:color w:val="000000"/>
          <w:sz w:val="28"/>
          <w:szCs w:val="28"/>
        </w:rPr>
        <w:softHyphen/>
        <w:t xml:space="preserve">тать на </w:t>
      </w:r>
      <w:r w:rsidRPr="00DE0F7A">
        <w:rPr>
          <w:rStyle w:val="3"/>
          <w:i/>
          <w:iCs/>
          <w:color w:val="000000"/>
          <w:sz w:val="28"/>
          <w:szCs w:val="28"/>
        </w:rPr>
        <w:t>(веранда) (гостиница)</w:t>
      </w:r>
      <w:r w:rsidRPr="00DE0F7A">
        <w:rPr>
          <w:rStyle w:val="320"/>
          <w:i/>
          <w:iCs/>
          <w:color w:val="000000"/>
          <w:sz w:val="28"/>
          <w:szCs w:val="28"/>
        </w:rPr>
        <w:t>.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 Уйти с </w:t>
      </w:r>
      <w:r w:rsidRPr="00DE0F7A">
        <w:rPr>
          <w:rStyle w:val="3"/>
          <w:i/>
          <w:iCs/>
          <w:color w:val="000000"/>
          <w:sz w:val="28"/>
          <w:szCs w:val="28"/>
        </w:rPr>
        <w:t>(веранда).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7) Лечиться в </w:t>
      </w:r>
      <w:r w:rsidRPr="00DE0F7A">
        <w:rPr>
          <w:rStyle w:val="3"/>
          <w:i/>
          <w:iCs/>
          <w:color w:val="000000"/>
          <w:sz w:val="28"/>
          <w:szCs w:val="28"/>
        </w:rPr>
        <w:t>(амбулатория)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при </w:t>
      </w:r>
      <w:r w:rsidRPr="00DE0F7A">
        <w:rPr>
          <w:rStyle w:val="3"/>
          <w:i/>
          <w:iCs/>
          <w:color w:val="000000"/>
          <w:sz w:val="28"/>
          <w:szCs w:val="28"/>
        </w:rPr>
        <w:t>(больница).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Выписаться из </w:t>
      </w:r>
      <w:r w:rsidRPr="00DE0F7A">
        <w:rPr>
          <w:rStyle w:val="3"/>
          <w:i/>
          <w:iCs/>
          <w:color w:val="000000"/>
          <w:sz w:val="28"/>
          <w:szCs w:val="28"/>
        </w:rPr>
        <w:t xml:space="preserve">(больница).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8) Встретиться на </w:t>
      </w:r>
      <w:r w:rsidRPr="00DE0F7A">
        <w:rPr>
          <w:rStyle w:val="3"/>
          <w:i/>
          <w:iCs/>
          <w:color w:val="000000"/>
          <w:sz w:val="28"/>
          <w:szCs w:val="28"/>
        </w:rPr>
        <w:t>(лекция)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в </w:t>
      </w:r>
      <w:r w:rsidRPr="00DE0F7A">
        <w:rPr>
          <w:rStyle w:val="3"/>
          <w:i/>
          <w:iCs/>
          <w:color w:val="000000"/>
          <w:sz w:val="28"/>
          <w:szCs w:val="28"/>
        </w:rPr>
        <w:t>(музей).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Возвратиться с </w:t>
      </w:r>
      <w:r w:rsidRPr="00DE0F7A">
        <w:rPr>
          <w:rStyle w:val="3"/>
          <w:i/>
          <w:iCs/>
          <w:color w:val="000000"/>
          <w:sz w:val="28"/>
          <w:szCs w:val="28"/>
        </w:rPr>
        <w:t>(лекция).</w:t>
      </w:r>
    </w:p>
    <w:p w:rsidR="001725DF" w:rsidRPr="00ED61F6" w:rsidRDefault="001725DF" w:rsidP="001725DF">
      <w:pPr>
        <w:pStyle w:val="ac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firstLine="709"/>
        <w:rPr>
          <w:rStyle w:val="a8"/>
          <w:i w:val="0"/>
          <w:spacing w:val="20"/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1) Деревья в лёгком </w:t>
      </w:r>
      <w:r w:rsidRPr="00DE0F7A">
        <w:rPr>
          <w:rStyle w:val="a8"/>
          <w:iCs/>
          <w:color w:val="000000"/>
          <w:sz w:val="28"/>
          <w:szCs w:val="28"/>
        </w:rPr>
        <w:t>(иней).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2) Бродить по </w:t>
      </w:r>
      <w:r w:rsidRPr="00DE0F7A">
        <w:rPr>
          <w:rStyle w:val="a8"/>
          <w:iCs/>
          <w:color w:val="000000"/>
          <w:sz w:val="28"/>
          <w:szCs w:val="28"/>
        </w:rPr>
        <w:t>(отмель),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ви</w:t>
      </w:r>
      <w:r w:rsidRPr="00DE0F7A">
        <w:rPr>
          <w:color w:val="000000"/>
          <w:sz w:val="28"/>
          <w:szCs w:val="28"/>
        </w:rPr>
        <w:softHyphen/>
        <w:t xml:space="preserve">деть корабли на </w:t>
      </w:r>
      <w:r w:rsidRPr="00DE0F7A">
        <w:rPr>
          <w:rStyle w:val="a8"/>
          <w:iCs/>
          <w:color w:val="000000"/>
          <w:sz w:val="28"/>
          <w:szCs w:val="28"/>
        </w:rPr>
        <w:t>(рейд),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вернуться из </w:t>
      </w:r>
      <w:r w:rsidRPr="00DE0F7A">
        <w:rPr>
          <w:rStyle w:val="a8"/>
          <w:iCs/>
          <w:color w:val="000000"/>
          <w:sz w:val="28"/>
          <w:szCs w:val="28"/>
        </w:rPr>
        <w:t>(гавань).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3) Присутство</w:t>
      </w:r>
      <w:r w:rsidRPr="00DE0F7A">
        <w:rPr>
          <w:color w:val="000000"/>
          <w:sz w:val="28"/>
          <w:szCs w:val="28"/>
        </w:rPr>
        <w:softHyphen/>
        <w:t xml:space="preserve">вать на научной </w:t>
      </w:r>
      <w:r w:rsidRPr="00DE0F7A">
        <w:rPr>
          <w:rStyle w:val="a8"/>
          <w:iCs/>
          <w:color w:val="000000"/>
          <w:sz w:val="28"/>
          <w:szCs w:val="28"/>
        </w:rPr>
        <w:t>(конференция)</w:t>
      </w:r>
      <w:r w:rsidRPr="00DE0F7A">
        <w:rPr>
          <w:rStyle w:val="33"/>
          <w:bCs/>
          <w:iCs/>
          <w:color w:val="000000"/>
          <w:sz w:val="28"/>
          <w:szCs w:val="28"/>
        </w:rPr>
        <w:t>,</w:t>
      </w:r>
      <w:r w:rsidRPr="00DE0F7A">
        <w:rPr>
          <w:color w:val="000000"/>
          <w:sz w:val="28"/>
          <w:szCs w:val="28"/>
        </w:rPr>
        <w:t xml:space="preserve"> посвящённой современной </w:t>
      </w:r>
      <w:r w:rsidRPr="00DE0F7A">
        <w:rPr>
          <w:rStyle w:val="a8"/>
          <w:iCs/>
          <w:color w:val="000000"/>
          <w:sz w:val="28"/>
          <w:szCs w:val="28"/>
        </w:rPr>
        <w:t>(жи</w:t>
      </w:r>
      <w:r w:rsidRPr="00DE0F7A">
        <w:rPr>
          <w:rStyle w:val="a8"/>
          <w:iCs/>
          <w:color w:val="000000"/>
          <w:sz w:val="28"/>
          <w:szCs w:val="28"/>
        </w:rPr>
        <w:softHyphen/>
        <w:t>вопись)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и </w:t>
      </w:r>
      <w:r w:rsidRPr="00DE0F7A">
        <w:rPr>
          <w:rStyle w:val="a8"/>
          <w:iCs/>
          <w:color w:val="000000"/>
          <w:sz w:val="28"/>
          <w:szCs w:val="28"/>
        </w:rPr>
        <w:t>(архитектура).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4) Рассказывать о </w:t>
      </w:r>
      <w:r w:rsidRPr="00DE0F7A">
        <w:rPr>
          <w:rStyle w:val="a8"/>
          <w:iCs/>
          <w:color w:val="000000"/>
          <w:sz w:val="28"/>
          <w:szCs w:val="28"/>
        </w:rPr>
        <w:t>(трагедия)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и </w:t>
      </w:r>
      <w:r w:rsidRPr="00DE0F7A">
        <w:rPr>
          <w:rStyle w:val="a8"/>
          <w:iCs/>
          <w:color w:val="000000"/>
          <w:sz w:val="28"/>
          <w:szCs w:val="28"/>
        </w:rPr>
        <w:t>(эпо</w:t>
      </w:r>
      <w:r w:rsidRPr="00DE0F7A">
        <w:rPr>
          <w:rStyle w:val="a8"/>
          <w:iCs/>
          <w:color w:val="000000"/>
          <w:sz w:val="28"/>
          <w:szCs w:val="28"/>
        </w:rPr>
        <w:softHyphen/>
        <w:t>пея).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5) Отметить в </w:t>
      </w:r>
      <w:r w:rsidRPr="00DE0F7A">
        <w:rPr>
          <w:rStyle w:val="a8"/>
          <w:iCs/>
          <w:color w:val="000000"/>
          <w:sz w:val="28"/>
          <w:szCs w:val="28"/>
        </w:rPr>
        <w:t>(резолюция), (постановление)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и </w:t>
      </w:r>
      <w:r w:rsidRPr="00DE0F7A">
        <w:rPr>
          <w:rStyle w:val="a8"/>
          <w:iCs/>
          <w:color w:val="000000"/>
          <w:sz w:val="28"/>
          <w:szCs w:val="28"/>
        </w:rPr>
        <w:t>(отчёт).</w:t>
      </w:r>
    </w:p>
    <w:p w:rsidR="001725DF" w:rsidRDefault="001725DF" w:rsidP="00ED61F6">
      <w:pPr>
        <w:pStyle w:val="20"/>
        <w:shd w:val="clear" w:color="auto" w:fill="auto"/>
        <w:tabs>
          <w:tab w:val="left" w:pos="482"/>
        </w:tabs>
        <w:spacing w:after="0" w:line="240" w:lineRule="auto"/>
        <w:ind w:left="709"/>
        <w:jc w:val="center"/>
        <w:rPr>
          <w:rStyle w:val="2"/>
          <w:b/>
          <w:bCs/>
          <w:color w:val="000000"/>
          <w:sz w:val="28"/>
          <w:szCs w:val="28"/>
        </w:rPr>
      </w:pPr>
    </w:p>
    <w:p w:rsidR="00ED61F6" w:rsidRDefault="00ED61F6" w:rsidP="00ED61F6">
      <w:pPr>
        <w:pStyle w:val="20"/>
        <w:shd w:val="clear" w:color="auto" w:fill="auto"/>
        <w:tabs>
          <w:tab w:val="left" w:pos="482"/>
        </w:tabs>
        <w:spacing w:after="0" w:line="240" w:lineRule="auto"/>
        <w:ind w:left="709"/>
        <w:jc w:val="center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Упражнение</w:t>
      </w:r>
    </w:p>
    <w:p w:rsidR="00ED61F6" w:rsidRDefault="00ED61F6" w:rsidP="00ED61F6">
      <w:pPr>
        <w:pStyle w:val="20"/>
        <w:shd w:val="clear" w:color="auto" w:fill="auto"/>
        <w:tabs>
          <w:tab w:val="left" w:pos="482"/>
        </w:tabs>
        <w:spacing w:after="0" w:line="240" w:lineRule="auto"/>
        <w:ind w:left="709"/>
        <w:rPr>
          <w:rStyle w:val="2"/>
          <w:b/>
          <w:bCs/>
          <w:color w:val="000000"/>
          <w:sz w:val="28"/>
          <w:szCs w:val="28"/>
        </w:rPr>
      </w:pPr>
    </w:p>
    <w:p w:rsidR="00B35F4C" w:rsidRPr="001725DF" w:rsidRDefault="00B35F4C" w:rsidP="00ED61F6">
      <w:pPr>
        <w:pStyle w:val="20"/>
        <w:shd w:val="clear" w:color="auto" w:fill="auto"/>
        <w:tabs>
          <w:tab w:val="left" w:pos="482"/>
        </w:tabs>
        <w:spacing w:after="0" w:line="240" w:lineRule="auto"/>
        <w:ind w:firstLine="709"/>
        <w:rPr>
          <w:rStyle w:val="2"/>
          <w:bCs/>
          <w:color w:val="000000"/>
          <w:sz w:val="28"/>
          <w:szCs w:val="28"/>
        </w:rPr>
      </w:pPr>
      <w:r w:rsidRPr="001725DF">
        <w:rPr>
          <w:rStyle w:val="2"/>
          <w:bCs/>
          <w:color w:val="000000"/>
          <w:sz w:val="28"/>
          <w:szCs w:val="28"/>
        </w:rPr>
        <w:t>Перепишите. Над словом, в которое вставите букву, обозначьте склонение и падеж.</w:t>
      </w:r>
    </w:p>
    <w:p w:rsidR="001725DF" w:rsidRPr="00DE0F7A" w:rsidRDefault="001725DF" w:rsidP="00ED61F6">
      <w:pPr>
        <w:pStyle w:val="20"/>
        <w:shd w:val="clear" w:color="auto" w:fill="auto"/>
        <w:tabs>
          <w:tab w:val="left" w:pos="482"/>
        </w:tabs>
        <w:spacing w:after="0" w:line="240" w:lineRule="auto"/>
        <w:ind w:firstLine="709"/>
        <w:rPr>
          <w:sz w:val="28"/>
          <w:szCs w:val="28"/>
        </w:rPr>
      </w:pPr>
    </w:p>
    <w:p w:rsidR="00B35F4C" w:rsidRPr="00DE0F7A" w:rsidRDefault="00B35F4C" w:rsidP="00DE0F7A">
      <w:pPr>
        <w:pStyle w:val="ac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1) В комнат., были следы вчерашнего обеда и ужина.</w:t>
      </w:r>
    </w:p>
    <w:p w:rsidR="00B35F4C" w:rsidRPr="00ED61F6" w:rsidRDefault="00B35F4C" w:rsidP="00DE0F7A">
      <w:pPr>
        <w:pStyle w:val="ac"/>
        <w:numPr>
          <w:ilvl w:val="0"/>
          <w:numId w:val="6"/>
        </w:numPr>
        <w:shd w:val="clear" w:color="auto" w:fill="auto"/>
        <w:tabs>
          <w:tab w:val="left" w:pos="314"/>
          <w:tab w:val="left" w:pos="654"/>
        </w:tabs>
        <w:spacing w:before="0" w:line="240" w:lineRule="auto"/>
        <w:ind w:left="40" w:firstLine="709"/>
        <w:rPr>
          <w:sz w:val="28"/>
          <w:szCs w:val="28"/>
        </w:rPr>
      </w:pPr>
      <w:r w:rsidRPr="00ED61F6">
        <w:rPr>
          <w:color w:val="000000"/>
          <w:sz w:val="28"/>
          <w:szCs w:val="28"/>
        </w:rPr>
        <w:t>Из комнат., не было никакой возможност.. выбраться. 3) Чи</w:t>
      </w:r>
      <w:r w:rsidRPr="00ED61F6">
        <w:rPr>
          <w:color w:val="000000"/>
          <w:sz w:val="28"/>
          <w:szCs w:val="28"/>
        </w:rPr>
        <w:softHyphen/>
        <w:t>чиков остался по уходе Ноздрёва в самом неприятном располо</w:t>
      </w:r>
      <w:r w:rsidRPr="00ED61F6">
        <w:rPr>
          <w:color w:val="000000"/>
          <w:sz w:val="28"/>
          <w:szCs w:val="28"/>
        </w:rPr>
        <w:softHyphen/>
        <w:t>жен.. духа. Но ещё более бранил себя за то, что заговорил с ним о дел.. . 4) Он был в гор.., в досад.., роптал на весь свет.</w:t>
      </w:r>
      <w:r w:rsidR="00ED61F6" w:rsidRPr="00ED61F6">
        <w:rPr>
          <w:color w:val="000000"/>
          <w:sz w:val="28"/>
          <w:szCs w:val="28"/>
        </w:rPr>
        <w:t xml:space="preserve"> </w:t>
      </w:r>
      <w:r w:rsidR="00ED61F6">
        <w:rPr>
          <w:color w:val="000000"/>
          <w:sz w:val="28"/>
          <w:szCs w:val="28"/>
        </w:rPr>
        <w:t xml:space="preserve">5) </w:t>
      </w:r>
      <w:r w:rsidRPr="00ED61F6">
        <w:rPr>
          <w:color w:val="000000"/>
          <w:sz w:val="28"/>
          <w:szCs w:val="28"/>
        </w:rPr>
        <w:t>Весь подбородок с ниж</w:t>
      </w:r>
      <w:r w:rsidR="00ED61F6" w:rsidRPr="00ED61F6">
        <w:rPr>
          <w:color w:val="000000"/>
          <w:sz w:val="28"/>
          <w:szCs w:val="28"/>
        </w:rPr>
        <w:t>ней частью щеки походил у него (</w:t>
      </w:r>
      <w:r w:rsidRPr="00ED61F6">
        <w:rPr>
          <w:color w:val="000000"/>
          <w:sz w:val="28"/>
          <w:szCs w:val="28"/>
        </w:rPr>
        <w:t>Плюшкина</w:t>
      </w:r>
      <w:r w:rsidR="00ED61F6" w:rsidRPr="00ED61F6">
        <w:rPr>
          <w:color w:val="000000"/>
          <w:sz w:val="28"/>
          <w:szCs w:val="28"/>
        </w:rPr>
        <w:t>)</w:t>
      </w:r>
      <w:r w:rsidRPr="00ED61F6">
        <w:rPr>
          <w:color w:val="000000"/>
          <w:sz w:val="28"/>
          <w:szCs w:val="28"/>
        </w:rPr>
        <w:t xml:space="preserve"> на скребницу из железной проволок.., какой чистят на конюшн.. лошадей. 6) Как очарованный сидел Павел Ивано</w:t>
      </w:r>
      <w:r w:rsidRPr="00ED61F6">
        <w:rPr>
          <w:color w:val="000000"/>
          <w:sz w:val="28"/>
          <w:szCs w:val="28"/>
        </w:rPr>
        <w:softHyphen/>
        <w:t>вич в облает., возрастающих грёз и мечтаний. 7) Как вдруг жан</w:t>
      </w:r>
      <w:r w:rsidRPr="00ED61F6">
        <w:rPr>
          <w:color w:val="000000"/>
          <w:sz w:val="28"/>
          <w:szCs w:val="28"/>
        </w:rPr>
        <w:softHyphen/>
        <w:t>дарм в передней в полном вооружени.. . 8) Он повалился в ноги князю так, как был: в фрак., наваринского плам..н..— с дымом, в бархатном жилет., с атласным галстуком. 9) Часто неожидан</w:t>
      </w:r>
      <w:r w:rsidRPr="00ED61F6">
        <w:rPr>
          <w:color w:val="000000"/>
          <w:sz w:val="28"/>
          <w:szCs w:val="28"/>
        </w:rPr>
        <w:softHyphen/>
        <w:t>но в глухом забытом захолусть.., на безлюдь.. безлюдном, встре</w:t>
      </w:r>
      <w:r w:rsidRPr="00ED61F6">
        <w:rPr>
          <w:color w:val="000000"/>
          <w:sz w:val="28"/>
          <w:szCs w:val="28"/>
        </w:rPr>
        <w:softHyphen/>
        <w:t>тишь человека, которого греющая беседа заставит тебя по</w:t>
      </w:r>
      <w:r w:rsidRPr="00ED61F6">
        <w:rPr>
          <w:color w:val="000000"/>
          <w:sz w:val="28"/>
          <w:szCs w:val="28"/>
        </w:rPr>
        <w:softHyphen/>
        <w:t>забыть и безлюдь.. дорог.., и бесприютность ночлегов.</w:t>
      </w:r>
    </w:p>
    <w:p w:rsidR="00B35F4C" w:rsidRPr="00DE0F7A" w:rsidRDefault="00B35F4C" w:rsidP="00ED61F6">
      <w:pPr>
        <w:pStyle w:val="20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DE0F7A">
        <w:rPr>
          <w:rStyle w:val="2"/>
          <w:b/>
          <w:bCs/>
          <w:color w:val="000000"/>
          <w:sz w:val="28"/>
          <w:szCs w:val="28"/>
        </w:rPr>
        <w:t>(Н. Гоголь. «Мёртвые души».)</w:t>
      </w:r>
    </w:p>
    <w:p w:rsidR="00B35F4C" w:rsidRPr="00ED61F6" w:rsidRDefault="00B35F4C" w:rsidP="00DE0F7A">
      <w:pPr>
        <w:pStyle w:val="ac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D61F6">
        <w:rPr>
          <w:color w:val="000000"/>
          <w:sz w:val="28"/>
          <w:szCs w:val="28"/>
        </w:rPr>
        <w:t>1) Вечером в общежитии только и было разговоров о предстоящем спуск., в шахту. (Горб.) 2) Они стали подыматься по крытой галере.. . (Горб.) 3) Появлялись в забо.. всё новые и новые люди. (Горб.) 4) В безмолви.. погас звенящий зной. (Сераф.)</w:t>
      </w:r>
      <w:r w:rsidR="00ED61F6">
        <w:rPr>
          <w:color w:val="000000"/>
          <w:sz w:val="28"/>
          <w:szCs w:val="28"/>
        </w:rPr>
        <w:t xml:space="preserve"> 5) </w:t>
      </w:r>
      <w:r w:rsidRPr="00ED61F6">
        <w:rPr>
          <w:color w:val="000000"/>
          <w:sz w:val="28"/>
          <w:szCs w:val="28"/>
        </w:rPr>
        <w:t>Целые вечера Даша играла на роял.. . (А. Н. Т.) 6) Надо льдом по</w:t>
      </w:r>
      <w:r w:rsidR="00ED61F6">
        <w:rPr>
          <w:color w:val="000000"/>
          <w:sz w:val="28"/>
          <w:szCs w:val="28"/>
        </w:rPr>
        <w:t>днялся бесшумный язык плам..н..</w:t>
      </w:r>
      <w:r w:rsidRPr="00ED61F6">
        <w:rPr>
          <w:color w:val="000000"/>
          <w:sz w:val="28"/>
          <w:szCs w:val="28"/>
        </w:rPr>
        <w:t>(А. Н. Т.) 7) Виктору нравилось участвовать в торжественном утреннем ше..тви.. на работу. (Горб.) 8) Вошёл молодой кондуктор в белом кител.. . (Вер.) 9) Павел в раздумь.. разорвал письмо. (Н. О.) 10) Боль</w:t>
      </w:r>
      <w:r w:rsidRPr="00ED61F6">
        <w:rPr>
          <w:color w:val="000000"/>
          <w:sz w:val="28"/>
          <w:szCs w:val="28"/>
        </w:rPr>
        <w:softHyphen/>
        <w:t>шое видится на расстоян.. . (Ес.) 11) Самая крепкая и надёжная дружба завязывается там, где люди находятся в состояни.. наи</w:t>
      </w:r>
      <w:r w:rsidRPr="00ED61F6">
        <w:rPr>
          <w:color w:val="000000"/>
          <w:sz w:val="28"/>
          <w:szCs w:val="28"/>
        </w:rPr>
        <w:softHyphen/>
        <w:t>высшего напряжения всех человеческих качеств: на фронт.., на зимовк.. в Арктик.., в далёком плавай.. . (Горб.)</w:t>
      </w:r>
    </w:p>
    <w:p w:rsidR="00ED61F6" w:rsidRDefault="00ED61F6" w:rsidP="00ED61F6">
      <w:pPr>
        <w:pStyle w:val="ac"/>
        <w:shd w:val="clear" w:color="auto" w:fill="auto"/>
        <w:tabs>
          <w:tab w:val="left" w:pos="342"/>
          <w:tab w:val="left" w:pos="741"/>
        </w:tabs>
        <w:spacing w:before="0" w:line="240" w:lineRule="auto"/>
        <w:rPr>
          <w:color w:val="000000"/>
          <w:sz w:val="28"/>
          <w:szCs w:val="28"/>
        </w:rPr>
      </w:pPr>
    </w:p>
    <w:p w:rsidR="00ED61F6" w:rsidRDefault="00ED61F6" w:rsidP="00ED61F6">
      <w:pPr>
        <w:pStyle w:val="ac"/>
        <w:shd w:val="clear" w:color="auto" w:fill="auto"/>
        <w:tabs>
          <w:tab w:val="left" w:pos="342"/>
          <w:tab w:val="left" w:pos="741"/>
        </w:tabs>
        <w:spacing w:before="0" w:line="240" w:lineRule="auto"/>
        <w:rPr>
          <w:color w:val="000000"/>
          <w:sz w:val="28"/>
          <w:szCs w:val="28"/>
        </w:rPr>
      </w:pPr>
    </w:p>
    <w:p w:rsidR="00B35F4C" w:rsidRPr="00ED61F6" w:rsidRDefault="00ED61F6" w:rsidP="00ED61F6">
      <w:pPr>
        <w:pStyle w:val="4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ED61F6">
        <w:rPr>
          <w:rStyle w:val="4"/>
          <w:b/>
          <w:color w:val="000000"/>
          <w:sz w:val="28"/>
          <w:szCs w:val="28"/>
        </w:rPr>
        <w:t>Именительный падеж множественного числа некоторых существительных мужского рода.</w:t>
      </w:r>
    </w:p>
    <w:p w:rsidR="00B35F4C" w:rsidRPr="00ED61F6" w:rsidRDefault="00B35F4C" w:rsidP="00DE0F7A">
      <w:pPr>
        <w:pStyle w:val="ac"/>
        <w:numPr>
          <w:ilvl w:val="0"/>
          <w:numId w:val="9"/>
        </w:numPr>
        <w:shd w:val="clear" w:color="auto" w:fill="auto"/>
        <w:tabs>
          <w:tab w:val="left" w:pos="606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Некоторые существительные мужского рода в именитель</w:t>
      </w:r>
      <w:r w:rsidRPr="00DE0F7A">
        <w:rPr>
          <w:color w:val="000000"/>
          <w:sz w:val="28"/>
          <w:szCs w:val="28"/>
        </w:rPr>
        <w:softHyphen/>
        <w:t>ном падеже множественного числа употребляются</w:t>
      </w:r>
    </w:p>
    <w:p w:rsidR="00ED61F6" w:rsidRDefault="00ED61F6" w:rsidP="00ED61F6">
      <w:pPr>
        <w:pStyle w:val="ac"/>
        <w:shd w:val="clear" w:color="auto" w:fill="auto"/>
        <w:tabs>
          <w:tab w:val="left" w:pos="606"/>
        </w:tabs>
        <w:spacing w:before="0" w:line="240" w:lineRule="auto"/>
        <w:rPr>
          <w:color w:val="000000"/>
          <w:sz w:val="28"/>
          <w:szCs w:val="28"/>
        </w:rPr>
      </w:pPr>
    </w:p>
    <w:tbl>
      <w:tblPr>
        <w:tblStyle w:val="af2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64"/>
        <w:gridCol w:w="4466"/>
      </w:tblGrid>
      <w:tr w:rsidR="00ED61F6" w:rsidTr="0016682D">
        <w:trPr>
          <w:jc w:val="center"/>
        </w:trPr>
        <w:tc>
          <w:tcPr>
            <w:tcW w:w="4464" w:type="dxa"/>
          </w:tcPr>
          <w:p w:rsidR="0016682D" w:rsidRPr="0016682D" w:rsidRDefault="0016682D" w:rsidP="0016682D">
            <w:pPr>
              <w:pStyle w:val="ac"/>
              <w:shd w:val="clear" w:color="auto" w:fill="auto"/>
              <w:spacing w:before="0" w:line="240" w:lineRule="auto"/>
              <w:ind w:firstLine="284"/>
              <w:jc w:val="left"/>
              <w:rPr>
                <w:sz w:val="28"/>
                <w:szCs w:val="28"/>
              </w:rPr>
            </w:pPr>
            <w:r w:rsidRPr="0016682D">
              <w:rPr>
                <w:color w:val="000000"/>
                <w:sz w:val="28"/>
                <w:szCs w:val="28"/>
              </w:rPr>
              <w:t xml:space="preserve">с </w:t>
            </w:r>
            <w:r w:rsidRPr="0016682D">
              <w:rPr>
                <w:rStyle w:val="2pt"/>
                <w:color w:val="000000"/>
                <w:sz w:val="28"/>
                <w:szCs w:val="28"/>
              </w:rPr>
              <w:t>окончанием</w:t>
            </w:r>
            <w:r w:rsidRPr="0016682D">
              <w:rPr>
                <w:color w:val="000000"/>
                <w:sz w:val="28"/>
                <w:szCs w:val="28"/>
              </w:rPr>
              <w:t xml:space="preserve"> </w:t>
            </w:r>
            <w:r w:rsidRPr="0016682D">
              <w:rPr>
                <w:rStyle w:val="33"/>
                <w:bCs/>
                <w:iCs/>
                <w:color w:val="000000"/>
                <w:sz w:val="28"/>
                <w:szCs w:val="28"/>
              </w:rPr>
              <w:t xml:space="preserve">-а, -я: </w:t>
            </w:r>
            <w:r w:rsidRPr="0016682D">
              <w:rPr>
                <w:color w:val="000000"/>
                <w:sz w:val="28"/>
                <w:szCs w:val="28"/>
              </w:rPr>
              <w:t>адреса, берега, века, города, директора, доктора, желоба, жернова, инспектора, катера,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2D">
              <w:rPr>
                <w:color w:val="000000"/>
                <w:sz w:val="28"/>
                <w:szCs w:val="28"/>
              </w:rPr>
              <w:t>корма, номера, округа, остро</w:t>
            </w:r>
            <w:r w:rsidRPr="0016682D">
              <w:rPr>
                <w:color w:val="000000"/>
                <w:sz w:val="28"/>
                <w:szCs w:val="28"/>
              </w:rPr>
              <w:softHyphen/>
              <w:t>ва, отпуска, паспорта, повара, профессора, сорта, стога, фельдшера, штемпеля, якоря.</w:t>
            </w:r>
          </w:p>
          <w:p w:rsidR="00ED61F6" w:rsidRDefault="00ED61F6" w:rsidP="0016682D">
            <w:pPr>
              <w:pStyle w:val="ac"/>
              <w:shd w:val="clear" w:color="auto" w:fill="auto"/>
              <w:tabs>
                <w:tab w:val="left" w:pos="606"/>
              </w:tabs>
              <w:spacing w:before="0" w:line="240" w:lineRule="auto"/>
              <w:ind w:firstLine="284"/>
              <w:jc w:val="left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ED61F6" w:rsidRDefault="0016682D" w:rsidP="0016682D">
            <w:pPr>
              <w:pStyle w:val="ac"/>
              <w:shd w:val="clear" w:color="auto" w:fill="auto"/>
              <w:spacing w:before="0" w:line="240" w:lineRule="auto"/>
              <w:ind w:firstLine="284"/>
              <w:jc w:val="left"/>
              <w:rPr>
                <w:sz w:val="28"/>
                <w:szCs w:val="28"/>
              </w:rPr>
            </w:pPr>
            <w:r w:rsidRPr="0016682D">
              <w:rPr>
                <w:color w:val="000000"/>
                <w:sz w:val="28"/>
                <w:szCs w:val="28"/>
              </w:rPr>
              <w:t xml:space="preserve">с </w:t>
            </w:r>
            <w:r w:rsidRPr="0016682D">
              <w:rPr>
                <w:rStyle w:val="2pt"/>
                <w:color w:val="000000"/>
                <w:sz w:val="28"/>
                <w:szCs w:val="28"/>
              </w:rPr>
              <w:t>окончанием</w:t>
            </w:r>
            <w:r w:rsidRPr="0016682D">
              <w:rPr>
                <w:color w:val="000000"/>
                <w:sz w:val="28"/>
                <w:szCs w:val="28"/>
              </w:rPr>
              <w:t xml:space="preserve"> </w:t>
            </w:r>
            <w:r w:rsidRPr="0016682D">
              <w:rPr>
                <w:rStyle w:val="33"/>
                <w:bCs/>
                <w:iCs/>
                <w:color w:val="000000"/>
                <w:sz w:val="28"/>
                <w:szCs w:val="28"/>
              </w:rPr>
              <w:t xml:space="preserve">-ы, -и: </w:t>
            </w:r>
            <w:r w:rsidRPr="0016682D">
              <w:rPr>
                <w:color w:val="000000"/>
                <w:sz w:val="28"/>
                <w:szCs w:val="28"/>
              </w:rPr>
              <w:t xml:space="preserve">авторы, аптекари, агитаторы,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16682D">
              <w:rPr>
                <w:color w:val="000000"/>
                <w:sz w:val="28"/>
                <w:szCs w:val="28"/>
              </w:rPr>
              <w:t>ухгалтеры, выборы, договоры, инженеры, лекторы, лидеры,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2D">
              <w:rPr>
                <w:color w:val="000000"/>
                <w:sz w:val="28"/>
                <w:szCs w:val="28"/>
              </w:rPr>
              <w:t>конструкторы, конюхи, орато</w:t>
            </w:r>
            <w:r w:rsidRPr="0016682D">
              <w:rPr>
                <w:color w:val="000000"/>
                <w:sz w:val="28"/>
                <w:szCs w:val="28"/>
              </w:rPr>
              <w:softHyphen/>
              <w:t>ры, офицеры, приговоры, реви</w:t>
            </w:r>
            <w:r w:rsidRPr="0016682D">
              <w:rPr>
                <w:color w:val="000000"/>
                <w:sz w:val="28"/>
                <w:szCs w:val="28"/>
              </w:rPr>
              <w:softHyphen/>
              <w:t>зоры, редакторы, снайперы, стажёры, торты, шофёры</w:t>
            </w:r>
          </w:p>
        </w:tc>
      </w:tr>
    </w:tbl>
    <w:p w:rsidR="00ED61F6" w:rsidRDefault="00ED61F6" w:rsidP="00ED61F6">
      <w:pPr>
        <w:pStyle w:val="ac"/>
        <w:shd w:val="clear" w:color="auto" w:fill="auto"/>
        <w:tabs>
          <w:tab w:val="left" w:pos="606"/>
        </w:tabs>
        <w:spacing w:before="0" w:line="240" w:lineRule="auto"/>
        <w:rPr>
          <w:sz w:val="28"/>
          <w:szCs w:val="28"/>
        </w:rPr>
      </w:pPr>
    </w:p>
    <w:p w:rsidR="00B35F4C" w:rsidRPr="00ED61F6" w:rsidRDefault="00B35F4C" w:rsidP="00DE0F7A">
      <w:pPr>
        <w:pStyle w:val="ac"/>
        <w:numPr>
          <w:ilvl w:val="0"/>
          <w:numId w:val="9"/>
        </w:numPr>
        <w:shd w:val="clear" w:color="auto" w:fill="auto"/>
        <w:tabs>
          <w:tab w:val="left" w:pos="602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Различаются по </w:t>
      </w:r>
      <w:r w:rsidRPr="00DE0F7A">
        <w:rPr>
          <w:rStyle w:val="2pt"/>
          <w:color w:val="000000"/>
          <w:sz w:val="28"/>
          <w:szCs w:val="28"/>
        </w:rPr>
        <w:t>значению</w:t>
      </w:r>
      <w:r w:rsidRPr="00DE0F7A">
        <w:rPr>
          <w:color w:val="000000"/>
          <w:sz w:val="28"/>
          <w:szCs w:val="28"/>
        </w:rPr>
        <w:t xml:space="preserve"> существительные: </w:t>
      </w:r>
      <w:r w:rsidRPr="00DE0F7A">
        <w:rPr>
          <w:rStyle w:val="a8"/>
          <w:iCs/>
          <w:color w:val="000000"/>
          <w:sz w:val="28"/>
          <w:szCs w:val="28"/>
        </w:rPr>
        <w:t xml:space="preserve">меха </w:t>
      </w:r>
      <w:r w:rsidRPr="00DE0F7A">
        <w:rPr>
          <w:color w:val="000000"/>
          <w:sz w:val="28"/>
          <w:szCs w:val="28"/>
        </w:rPr>
        <w:t xml:space="preserve">(выделанные из шкуры зверей) — </w:t>
      </w:r>
      <w:r w:rsidRPr="00DE0F7A">
        <w:rPr>
          <w:rStyle w:val="a8"/>
          <w:iCs/>
          <w:color w:val="000000"/>
          <w:sz w:val="28"/>
          <w:szCs w:val="28"/>
        </w:rPr>
        <w:t>мех</w:t>
      </w:r>
      <w:r w:rsidR="00A914DA">
        <w:rPr>
          <w:rStyle w:val="a8"/>
          <w:iCs/>
          <w:color w:val="000000"/>
          <w:sz w:val="28"/>
          <w:szCs w:val="28"/>
        </w:rPr>
        <w:t>и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(кузнечные), </w:t>
      </w:r>
      <w:r w:rsidRPr="00DE0F7A">
        <w:rPr>
          <w:rStyle w:val="a8"/>
          <w:iCs/>
          <w:color w:val="000000"/>
          <w:sz w:val="28"/>
          <w:szCs w:val="28"/>
        </w:rPr>
        <w:t>пояса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(рем</w:t>
      </w:r>
      <w:r w:rsidRPr="00DE0F7A">
        <w:rPr>
          <w:color w:val="000000"/>
          <w:sz w:val="28"/>
          <w:szCs w:val="28"/>
        </w:rPr>
        <w:softHyphen/>
      </w:r>
      <w:r w:rsidRPr="00DE0F7A">
        <w:rPr>
          <w:rStyle w:val="2pt"/>
          <w:color w:val="000000"/>
          <w:sz w:val="28"/>
          <w:szCs w:val="28"/>
        </w:rPr>
        <w:t>ни)—</w:t>
      </w:r>
      <w:r w:rsidRPr="00DE0F7A">
        <w:rPr>
          <w:color w:val="000000"/>
          <w:sz w:val="28"/>
          <w:szCs w:val="28"/>
        </w:rPr>
        <w:t xml:space="preserve"> </w:t>
      </w:r>
      <w:r w:rsidRPr="00DE0F7A">
        <w:rPr>
          <w:rStyle w:val="a8"/>
          <w:iCs/>
          <w:color w:val="000000"/>
          <w:sz w:val="28"/>
          <w:szCs w:val="28"/>
        </w:rPr>
        <w:t>п</w:t>
      </w:r>
      <w:r w:rsidR="00A914DA">
        <w:rPr>
          <w:rStyle w:val="a8"/>
          <w:iCs/>
          <w:color w:val="000000"/>
          <w:sz w:val="28"/>
          <w:szCs w:val="28"/>
        </w:rPr>
        <w:t>о</w:t>
      </w:r>
      <w:r w:rsidRPr="00DE0F7A">
        <w:rPr>
          <w:rStyle w:val="a8"/>
          <w:iCs/>
          <w:color w:val="000000"/>
          <w:sz w:val="28"/>
          <w:szCs w:val="28"/>
        </w:rPr>
        <w:t>ясы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(географические), </w:t>
      </w:r>
      <w:r w:rsidRPr="00DE0F7A">
        <w:rPr>
          <w:rStyle w:val="a8"/>
          <w:iCs/>
          <w:color w:val="000000"/>
          <w:sz w:val="28"/>
          <w:szCs w:val="28"/>
        </w:rPr>
        <w:t>провода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(электрические шну</w:t>
      </w:r>
      <w:r w:rsidRPr="00DE0F7A">
        <w:rPr>
          <w:color w:val="000000"/>
          <w:sz w:val="28"/>
          <w:szCs w:val="28"/>
        </w:rPr>
        <w:softHyphen/>
        <w:t xml:space="preserve">ры) — </w:t>
      </w:r>
      <w:r w:rsidRPr="00DE0F7A">
        <w:rPr>
          <w:rStyle w:val="a8"/>
          <w:iCs/>
          <w:color w:val="000000"/>
          <w:sz w:val="28"/>
          <w:szCs w:val="28"/>
        </w:rPr>
        <w:t>проводы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(кого-либо), </w:t>
      </w:r>
      <w:r w:rsidRPr="00DE0F7A">
        <w:rPr>
          <w:rStyle w:val="a8"/>
          <w:iCs/>
          <w:color w:val="000000"/>
          <w:sz w:val="28"/>
          <w:szCs w:val="28"/>
        </w:rPr>
        <w:t>пропуска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(документы) — </w:t>
      </w:r>
      <w:r w:rsidRPr="00DE0F7A">
        <w:rPr>
          <w:rStyle w:val="a8"/>
          <w:iCs/>
          <w:color w:val="000000"/>
          <w:sz w:val="28"/>
          <w:szCs w:val="28"/>
        </w:rPr>
        <w:t xml:space="preserve">пропуски </w:t>
      </w:r>
      <w:r w:rsidRPr="00DE0F7A">
        <w:rPr>
          <w:color w:val="000000"/>
          <w:sz w:val="28"/>
          <w:szCs w:val="28"/>
        </w:rPr>
        <w:t xml:space="preserve">(то, что пропущено), </w:t>
      </w:r>
      <w:r w:rsidRPr="00DE0F7A">
        <w:rPr>
          <w:rStyle w:val="a8"/>
          <w:iCs/>
          <w:color w:val="000000"/>
          <w:sz w:val="28"/>
          <w:szCs w:val="28"/>
        </w:rPr>
        <w:t>счета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(документы для оплаты)—</w:t>
      </w:r>
      <w:r w:rsidRPr="00DE0F7A">
        <w:rPr>
          <w:rStyle w:val="a8"/>
          <w:iCs/>
          <w:color w:val="000000"/>
          <w:sz w:val="28"/>
          <w:szCs w:val="28"/>
        </w:rPr>
        <w:t xml:space="preserve">счёты </w:t>
      </w:r>
      <w:r w:rsidRPr="00DE0F7A">
        <w:rPr>
          <w:color w:val="000000"/>
          <w:sz w:val="28"/>
          <w:szCs w:val="28"/>
        </w:rPr>
        <w:t xml:space="preserve">(приспособление для счёта), </w:t>
      </w:r>
      <w:r w:rsidRPr="00DE0F7A">
        <w:rPr>
          <w:rStyle w:val="a8"/>
          <w:iCs/>
          <w:color w:val="000000"/>
          <w:sz w:val="28"/>
          <w:szCs w:val="28"/>
        </w:rPr>
        <w:t>тормоза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(устройство) — </w:t>
      </w:r>
      <w:r w:rsidRPr="00DE0F7A">
        <w:rPr>
          <w:rStyle w:val="a8"/>
          <w:iCs/>
          <w:color w:val="000000"/>
          <w:sz w:val="28"/>
          <w:szCs w:val="28"/>
        </w:rPr>
        <w:t xml:space="preserve">тормозы </w:t>
      </w:r>
      <w:r w:rsidRPr="00DE0F7A">
        <w:rPr>
          <w:color w:val="000000"/>
          <w:sz w:val="28"/>
          <w:szCs w:val="28"/>
        </w:rPr>
        <w:t xml:space="preserve">(преграды), </w:t>
      </w:r>
      <w:r w:rsidRPr="00DE0F7A">
        <w:rPr>
          <w:rStyle w:val="a8"/>
          <w:iCs/>
          <w:color w:val="000000"/>
          <w:sz w:val="28"/>
          <w:szCs w:val="28"/>
        </w:rPr>
        <w:t>учителя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(преподаватели) — </w:t>
      </w:r>
      <w:r w:rsidRPr="00DE0F7A">
        <w:rPr>
          <w:rStyle w:val="a8"/>
          <w:iCs/>
          <w:color w:val="000000"/>
          <w:sz w:val="28"/>
          <w:szCs w:val="28"/>
        </w:rPr>
        <w:t>учители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(основополож</w:t>
      </w:r>
      <w:r w:rsidRPr="00DE0F7A">
        <w:rPr>
          <w:color w:val="000000"/>
          <w:sz w:val="28"/>
          <w:szCs w:val="28"/>
        </w:rPr>
        <w:softHyphen/>
        <w:t xml:space="preserve">ники научной теории), </w:t>
      </w:r>
      <w:r w:rsidRPr="00DE0F7A">
        <w:rPr>
          <w:rStyle w:val="a8"/>
          <w:iCs/>
          <w:color w:val="000000"/>
          <w:sz w:val="28"/>
          <w:szCs w:val="28"/>
        </w:rPr>
        <w:t>хлеба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(злаки) — </w:t>
      </w:r>
      <w:r w:rsidRPr="00DE0F7A">
        <w:rPr>
          <w:rStyle w:val="a8"/>
          <w:iCs/>
          <w:color w:val="000000"/>
          <w:sz w:val="28"/>
          <w:szCs w:val="28"/>
        </w:rPr>
        <w:t>хлебы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(печёные), </w:t>
      </w:r>
      <w:r w:rsidRPr="00DE0F7A">
        <w:rPr>
          <w:rStyle w:val="a8"/>
          <w:iCs/>
          <w:color w:val="000000"/>
          <w:sz w:val="28"/>
          <w:szCs w:val="28"/>
        </w:rPr>
        <w:t xml:space="preserve">цвета </w:t>
      </w:r>
      <w:r w:rsidRPr="00DE0F7A">
        <w:rPr>
          <w:color w:val="000000"/>
          <w:sz w:val="28"/>
          <w:szCs w:val="28"/>
        </w:rPr>
        <w:t xml:space="preserve">(краски) — </w:t>
      </w:r>
      <w:r w:rsidRPr="00DE0F7A">
        <w:rPr>
          <w:rStyle w:val="a8"/>
          <w:iCs/>
          <w:color w:val="000000"/>
          <w:sz w:val="28"/>
          <w:szCs w:val="28"/>
        </w:rPr>
        <w:t>цветы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(растения), также: </w:t>
      </w:r>
      <w:r w:rsidRPr="00DE0F7A">
        <w:rPr>
          <w:rStyle w:val="a8"/>
          <w:iCs/>
          <w:color w:val="000000"/>
          <w:sz w:val="28"/>
          <w:szCs w:val="28"/>
        </w:rPr>
        <w:t>зубы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(во рту) — </w:t>
      </w:r>
      <w:r w:rsidRPr="00DE0F7A">
        <w:rPr>
          <w:rStyle w:val="a8"/>
          <w:iCs/>
          <w:color w:val="000000"/>
          <w:sz w:val="28"/>
          <w:szCs w:val="28"/>
        </w:rPr>
        <w:t>зубья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(зуб</w:t>
      </w:r>
      <w:r w:rsidRPr="00DE0F7A">
        <w:rPr>
          <w:color w:val="000000"/>
          <w:sz w:val="28"/>
          <w:szCs w:val="28"/>
        </w:rPr>
        <w:softHyphen/>
        <w:t xml:space="preserve">цы), </w:t>
      </w:r>
      <w:r w:rsidRPr="00DE0F7A">
        <w:rPr>
          <w:rStyle w:val="a8"/>
          <w:iCs/>
          <w:color w:val="000000"/>
          <w:sz w:val="28"/>
          <w:szCs w:val="28"/>
        </w:rPr>
        <w:t>корни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(у растений) — </w:t>
      </w:r>
      <w:r w:rsidRPr="00DE0F7A">
        <w:rPr>
          <w:rStyle w:val="a8"/>
          <w:iCs/>
          <w:color w:val="000000"/>
          <w:sz w:val="28"/>
          <w:szCs w:val="28"/>
        </w:rPr>
        <w:t>коренья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(сушёные овощи), </w:t>
      </w:r>
      <w:r w:rsidRPr="00DE0F7A">
        <w:rPr>
          <w:rStyle w:val="a8"/>
          <w:iCs/>
          <w:color w:val="000000"/>
          <w:sz w:val="28"/>
          <w:szCs w:val="28"/>
        </w:rPr>
        <w:t>листы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(бу</w:t>
      </w:r>
      <w:r w:rsidRPr="00DE0F7A">
        <w:rPr>
          <w:color w:val="000000"/>
          <w:sz w:val="28"/>
          <w:szCs w:val="28"/>
        </w:rPr>
        <w:softHyphen/>
        <w:t xml:space="preserve">маги, железа и т. п.) — </w:t>
      </w:r>
      <w:r w:rsidRPr="00DE0F7A">
        <w:rPr>
          <w:rStyle w:val="a8"/>
          <w:iCs/>
          <w:color w:val="000000"/>
          <w:sz w:val="28"/>
          <w:szCs w:val="28"/>
        </w:rPr>
        <w:t>листья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(у растений), </w:t>
      </w:r>
      <w:r w:rsidRPr="00DE0F7A">
        <w:rPr>
          <w:rStyle w:val="a8"/>
          <w:iCs/>
          <w:color w:val="000000"/>
          <w:sz w:val="28"/>
          <w:szCs w:val="28"/>
        </w:rPr>
        <w:t>сыны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(родины) — </w:t>
      </w:r>
      <w:r w:rsidRPr="00DE0F7A">
        <w:rPr>
          <w:rStyle w:val="a8"/>
          <w:iCs/>
          <w:color w:val="000000"/>
          <w:sz w:val="28"/>
          <w:szCs w:val="28"/>
        </w:rPr>
        <w:t>сыновья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(у матери).</w:t>
      </w:r>
    </w:p>
    <w:p w:rsidR="00B35F4C" w:rsidRPr="001725DF" w:rsidRDefault="00B35F4C" w:rsidP="00DE0F7A">
      <w:pPr>
        <w:pStyle w:val="ac"/>
        <w:numPr>
          <w:ilvl w:val="0"/>
          <w:numId w:val="9"/>
        </w:numPr>
        <w:shd w:val="clear" w:color="auto" w:fill="auto"/>
        <w:tabs>
          <w:tab w:val="left" w:pos="597"/>
        </w:tabs>
        <w:spacing w:before="0" w:line="240" w:lineRule="auto"/>
        <w:ind w:firstLine="709"/>
        <w:rPr>
          <w:rStyle w:val="a8"/>
          <w:i w:val="0"/>
          <w:spacing w:val="20"/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Возможны </w:t>
      </w:r>
      <w:r w:rsidRPr="00DE0F7A">
        <w:rPr>
          <w:rStyle w:val="2pt"/>
          <w:color w:val="000000"/>
          <w:sz w:val="28"/>
          <w:szCs w:val="28"/>
        </w:rPr>
        <w:t>двоякие формы</w:t>
      </w:r>
      <w:r w:rsidRPr="00DE0F7A">
        <w:rPr>
          <w:color w:val="000000"/>
          <w:sz w:val="28"/>
          <w:szCs w:val="28"/>
        </w:rPr>
        <w:t xml:space="preserve"> у существительных (окончание </w:t>
      </w:r>
      <w:r w:rsidRPr="00DE0F7A">
        <w:rPr>
          <w:rStyle w:val="33"/>
          <w:bCs/>
          <w:iCs/>
          <w:color w:val="000000"/>
          <w:sz w:val="28"/>
          <w:szCs w:val="28"/>
        </w:rPr>
        <w:t>-а, -я</w:t>
      </w:r>
      <w:r w:rsidRPr="00DE0F7A">
        <w:rPr>
          <w:color w:val="000000"/>
          <w:sz w:val="28"/>
          <w:szCs w:val="28"/>
        </w:rPr>
        <w:t xml:space="preserve"> более свойственно разговорной речи): </w:t>
      </w:r>
      <w:r w:rsidRPr="00DE0F7A">
        <w:rPr>
          <w:rStyle w:val="a8"/>
          <w:iCs/>
          <w:color w:val="000000"/>
          <w:sz w:val="28"/>
          <w:szCs w:val="28"/>
        </w:rPr>
        <w:t>ветры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ветра, возы</w:t>
      </w:r>
      <w:r w:rsidRPr="00DE0F7A">
        <w:rPr>
          <w:rStyle w:val="a9"/>
          <w:bCs/>
          <w:color w:val="000000"/>
          <w:sz w:val="28"/>
          <w:szCs w:val="28"/>
        </w:rPr>
        <w:t xml:space="preserve"> — </w:t>
      </w:r>
      <w:r w:rsidRPr="00DE0F7A">
        <w:rPr>
          <w:rStyle w:val="a8"/>
          <w:iCs/>
          <w:color w:val="000000"/>
          <w:sz w:val="28"/>
          <w:szCs w:val="28"/>
        </w:rPr>
        <w:t>воза, годы</w:t>
      </w:r>
      <w:r w:rsidRPr="00DE0F7A">
        <w:rPr>
          <w:rStyle w:val="a9"/>
          <w:bCs/>
          <w:color w:val="000000"/>
          <w:sz w:val="28"/>
          <w:szCs w:val="28"/>
        </w:rPr>
        <w:t xml:space="preserve"> — </w:t>
      </w:r>
      <w:r w:rsidRPr="00DE0F7A">
        <w:rPr>
          <w:rStyle w:val="a8"/>
          <w:iCs/>
          <w:color w:val="000000"/>
          <w:sz w:val="28"/>
          <w:szCs w:val="28"/>
        </w:rPr>
        <w:t>года, прожекторы</w:t>
      </w:r>
      <w:r w:rsidRPr="00DE0F7A">
        <w:rPr>
          <w:rStyle w:val="a9"/>
          <w:bCs/>
          <w:color w:val="000000"/>
          <w:sz w:val="28"/>
          <w:szCs w:val="28"/>
        </w:rPr>
        <w:t xml:space="preserve"> — </w:t>
      </w:r>
      <w:r w:rsidRPr="00DE0F7A">
        <w:rPr>
          <w:rStyle w:val="a8"/>
          <w:iCs/>
          <w:color w:val="000000"/>
          <w:sz w:val="28"/>
          <w:szCs w:val="28"/>
        </w:rPr>
        <w:t>прожектора, промыслы</w:t>
      </w:r>
      <w:r w:rsidRPr="00DE0F7A">
        <w:rPr>
          <w:rStyle w:val="a9"/>
          <w:bCs/>
          <w:color w:val="000000"/>
          <w:sz w:val="28"/>
          <w:szCs w:val="28"/>
        </w:rPr>
        <w:t xml:space="preserve"> — </w:t>
      </w:r>
      <w:r w:rsidRPr="00DE0F7A">
        <w:rPr>
          <w:rStyle w:val="a8"/>
          <w:iCs/>
          <w:color w:val="000000"/>
          <w:sz w:val="28"/>
          <w:szCs w:val="28"/>
        </w:rPr>
        <w:t>промысла, цехи</w:t>
      </w:r>
      <w:r w:rsidRPr="00DE0F7A">
        <w:rPr>
          <w:rStyle w:val="a9"/>
          <w:bCs/>
          <w:color w:val="000000"/>
          <w:sz w:val="28"/>
          <w:szCs w:val="28"/>
        </w:rPr>
        <w:t xml:space="preserve"> — </w:t>
      </w:r>
      <w:r w:rsidRPr="00DE0F7A">
        <w:rPr>
          <w:rStyle w:val="a8"/>
          <w:iCs/>
          <w:color w:val="000000"/>
          <w:sz w:val="28"/>
          <w:szCs w:val="28"/>
        </w:rPr>
        <w:t>цеха.</w:t>
      </w:r>
    </w:p>
    <w:p w:rsidR="00ED17C6" w:rsidRDefault="00ED17C6" w:rsidP="001725DF">
      <w:pPr>
        <w:pStyle w:val="ac"/>
        <w:shd w:val="clear" w:color="auto" w:fill="auto"/>
        <w:tabs>
          <w:tab w:val="left" w:pos="597"/>
        </w:tabs>
        <w:spacing w:before="0" w:line="240" w:lineRule="auto"/>
        <w:ind w:left="709"/>
        <w:jc w:val="center"/>
        <w:rPr>
          <w:b/>
          <w:sz w:val="28"/>
          <w:szCs w:val="28"/>
        </w:rPr>
      </w:pPr>
    </w:p>
    <w:p w:rsidR="001725DF" w:rsidRDefault="001725DF" w:rsidP="001725DF">
      <w:pPr>
        <w:pStyle w:val="ac"/>
        <w:shd w:val="clear" w:color="auto" w:fill="auto"/>
        <w:tabs>
          <w:tab w:val="left" w:pos="597"/>
        </w:tabs>
        <w:spacing w:before="0" w:line="240" w:lineRule="auto"/>
        <w:ind w:left="709"/>
        <w:jc w:val="center"/>
        <w:rPr>
          <w:b/>
          <w:sz w:val="28"/>
          <w:szCs w:val="28"/>
        </w:rPr>
      </w:pPr>
      <w:r w:rsidRPr="001725DF">
        <w:rPr>
          <w:b/>
          <w:sz w:val="28"/>
          <w:szCs w:val="28"/>
        </w:rPr>
        <w:t>Упражнение</w:t>
      </w:r>
    </w:p>
    <w:p w:rsidR="00ED17C6" w:rsidRPr="001725DF" w:rsidRDefault="00ED17C6" w:rsidP="001725DF">
      <w:pPr>
        <w:pStyle w:val="ac"/>
        <w:shd w:val="clear" w:color="auto" w:fill="auto"/>
        <w:tabs>
          <w:tab w:val="left" w:pos="597"/>
        </w:tabs>
        <w:spacing w:before="0" w:line="240" w:lineRule="auto"/>
        <w:ind w:left="709"/>
        <w:jc w:val="center"/>
        <w:rPr>
          <w:b/>
          <w:sz w:val="28"/>
          <w:szCs w:val="28"/>
        </w:rPr>
      </w:pPr>
    </w:p>
    <w:p w:rsidR="00B35F4C" w:rsidRPr="00DE0F7A" w:rsidRDefault="00B35F4C" w:rsidP="001725DF">
      <w:pPr>
        <w:pStyle w:val="ac"/>
        <w:shd w:val="clear" w:color="auto" w:fill="auto"/>
        <w:tabs>
          <w:tab w:val="left" w:pos="462"/>
        </w:tabs>
        <w:spacing w:before="0" w:line="240" w:lineRule="auto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Перепишите, раскрывая скобки. Расставьте в существительных ударение и обозначьте окончания.</w:t>
      </w:r>
    </w:p>
    <w:p w:rsidR="00B35F4C" w:rsidRPr="00DE0F7A" w:rsidRDefault="00B35F4C" w:rsidP="00DE0F7A">
      <w:pPr>
        <w:pStyle w:val="ac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Заграничные </w:t>
      </w:r>
      <w:r w:rsidRPr="00DE0F7A">
        <w:rPr>
          <w:rStyle w:val="a8"/>
          <w:iCs/>
          <w:color w:val="000000"/>
          <w:sz w:val="28"/>
          <w:szCs w:val="28"/>
        </w:rPr>
        <w:t>(паспорт)</w:t>
      </w:r>
      <w:r w:rsidRPr="00DE0F7A">
        <w:rPr>
          <w:rStyle w:val="33"/>
          <w:bCs/>
          <w:iCs/>
          <w:color w:val="000000"/>
          <w:sz w:val="28"/>
          <w:szCs w:val="28"/>
        </w:rPr>
        <w:t>,</w:t>
      </w:r>
      <w:r w:rsidRPr="00DE0F7A">
        <w:rPr>
          <w:color w:val="000000"/>
          <w:sz w:val="28"/>
          <w:szCs w:val="28"/>
        </w:rPr>
        <w:t xml:space="preserve"> коллективные </w:t>
      </w:r>
      <w:r w:rsidRPr="00DE0F7A">
        <w:rPr>
          <w:rStyle w:val="a8"/>
          <w:iCs/>
          <w:color w:val="000000"/>
          <w:sz w:val="28"/>
          <w:szCs w:val="28"/>
        </w:rPr>
        <w:t>(договор)</w:t>
      </w:r>
      <w:r w:rsidRPr="00DE0F7A">
        <w:rPr>
          <w:rStyle w:val="33"/>
          <w:bCs/>
          <w:iCs/>
          <w:color w:val="000000"/>
          <w:sz w:val="28"/>
          <w:szCs w:val="28"/>
        </w:rPr>
        <w:t>,</w:t>
      </w:r>
      <w:r w:rsidRPr="00DE0F7A">
        <w:rPr>
          <w:color w:val="000000"/>
          <w:sz w:val="28"/>
          <w:szCs w:val="28"/>
        </w:rPr>
        <w:t xml:space="preserve"> опытные </w:t>
      </w:r>
      <w:r w:rsidRPr="00DE0F7A">
        <w:rPr>
          <w:rStyle w:val="a8"/>
          <w:iCs/>
          <w:color w:val="000000"/>
          <w:sz w:val="28"/>
          <w:szCs w:val="28"/>
        </w:rPr>
        <w:t>(доктор),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предстоящие </w:t>
      </w:r>
      <w:r w:rsidRPr="00DE0F7A">
        <w:rPr>
          <w:rStyle w:val="a8"/>
          <w:iCs/>
          <w:color w:val="000000"/>
          <w:sz w:val="28"/>
          <w:szCs w:val="28"/>
        </w:rPr>
        <w:t>(выбор),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молодые </w:t>
      </w:r>
      <w:r w:rsidRPr="00DE0F7A">
        <w:rPr>
          <w:rStyle w:val="a8"/>
          <w:iCs/>
          <w:color w:val="000000"/>
          <w:sz w:val="28"/>
          <w:szCs w:val="28"/>
        </w:rPr>
        <w:t>(офицер),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приехавшие </w:t>
      </w:r>
      <w:r w:rsidRPr="00DE0F7A">
        <w:rPr>
          <w:rStyle w:val="a8"/>
          <w:iCs/>
          <w:color w:val="000000"/>
          <w:sz w:val="28"/>
          <w:szCs w:val="28"/>
        </w:rPr>
        <w:t>(лектор),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известные </w:t>
      </w:r>
      <w:r w:rsidRPr="00DE0F7A">
        <w:rPr>
          <w:rStyle w:val="a8"/>
          <w:iCs/>
          <w:color w:val="000000"/>
          <w:sz w:val="28"/>
          <w:szCs w:val="28"/>
        </w:rPr>
        <w:t>(профессор),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вновь назначенные </w:t>
      </w:r>
      <w:r w:rsidRPr="00DE0F7A">
        <w:rPr>
          <w:rStyle w:val="a8"/>
          <w:iCs/>
          <w:color w:val="000000"/>
          <w:sz w:val="28"/>
          <w:szCs w:val="28"/>
        </w:rPr>
        <w:t>(дирек</w:t>
      </w:r>
      <w:r w:rsidRPr="00DE0F7A">
        <w:rPr>
          <w:rStyle w:val="a8"/>
          <w:iCs/>
          <w:color w:val="000000"/>
          <w:sz w:val="28"/>
          <w:szCs w:val="28"/>
        </w:rPr>
        <w:softHyphen/>
        <w:t>тор),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искусные </w:t>
      </w:r>
      <w:r w:rsidRPr="00DE0F7A">
        <w:rPr>
          <w:rStyle w:val="a8"/>
          <w:iCs/>
          <w:color w:val="000000"/>
          <w:sz w:val="28"/>
          <w:szCs w:val="28"/>
        </w:rPr>
        <w:t>(повар),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праздничные </w:t>
      </w:r>
      <w:r w:rsidRPr="00DE0F7A">
        <w:rPr>
          <w:rStyle w:val="a8"/>
          <w:iCs/>
          <w:color w:val="000000"/>
          <w:sz w:val="28"/>
          <w:szCs w:val="28"/>
        </w:rPr>
        <w:t>(торт),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новые </w:t>
      </w:r>
      <w:r w:rsidRPr="00DE0F7A">
        <w:rPr>
          <w:rStyle w:val="a8"/>
          <w:iCs/>
          <w:color w:val="000000"/>
          <w:sz w:val="28"/>
          <w:szCs w:val="28"/>
        </w:rPr>
        <w:t>(сорт)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пше</w:t>
      </w:r>
      <w:r w:rsidRPr="00DE0F7A">
        <w:rPr>
          <w:color w:val="000000"/>
          <w:sz w:val="28"/>
          <w:szCs w:val="28"/>
        </w:rPr>
        <w:softHyphen/>
        <w:t xml:space="preserve">ницы, справедливые </w:t>
      </w:r>
      <w:r w:rsidRPr="00DE0F7A">
        <w:rPr>
          <w:rStyle w:val="a8"/>
          <w:iCs/>
          <w:color w:val="000000"/>
          <w:sz w:val="28"/>
          <w:szCs w:val="28"/>
        </w:rPr>
        <w:t>(приговор),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внимательные </w:t>
      </w:r>
      <w:r w:rsidRPr="00DE0F7A">
        <w:rPr>
          <w:rStyle w:val="a8"/>
          <w:iCs/>
          <w:color w:val="000000"/>
          <w:sz w:val="28"/>
          <w:szCs w:val="28"/>
        </w:rPr>
        <w:t xml:space="preserve">(инспектор), </w:t>
      </w:r>
      <w:r w:rsidRPr="00DE0F7A">
        <w:rPr>
          <w:color w:val="000000"/>
          <w:sz w:val="28"/>
          <w:szCs w:val="28"/>
        </w:rPr>
        <w:t xml:space="preserve">сторожевые </w:t>
      </w:r>
      <w:r w:rsidRPr="00DE0F7A">
        <w:rPr>
          <w:rStyle w:val="a8"/>
          <w:iCs/>
          <w:color w:val="000000"/>
          <w:sz w:val="28"/>
          <w:szCs w:val="28"/>
        </w:rPr>
        <w:t>(катер).</w:t>
      </w:r>
    </w:p>
    <w:p w:rsidR="00ED61F6" w:rsidRDefault="00ED61F6" w:rsidP="00ED61F6">
      <w:pPr>
        <w:pStyle w:val="40"/>
        <w:shd w:val="clear" w:color="auto" w:fill="auto"/>
        <w:spacing w:before="0" w:after="0" w:line="240" w:lineRule="auto"/>
        <w:jc w:val="both"/>
        <w:rPr>
          <w:rStyle w:val="4"/>
          <w:color w:val="000000"/>
          <w:sz w:val="28"/>
          <w:szCs w:val="28"/>
        </w:rPr>
      </w:pPr>
    </w:p>
    <w:p w:rsidR="00B35F4C" w:rsidRPr="00ED61F6" w:rsidRDefault="00ED61F6" w:rsidP="00ED61F6">
      <w:pPr>
        <w:pStyle w:val="4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</w:t>
      </w:r>
      <w:r w:rsidRPr="00ED61F6">
        <w:rPr>
          <w:rStyle w:val="4"/>
          <w:b/>
          <w:color w:val="000000"/>
          <w:sz w:val="28"/>
          <w:szCs w:val="28"/>
        </w:rPr>
        <w:t>равописание существительных в родительном падеже множественного числа.</w:t>
      </w:r>
    </w:p>
    <w:p w:rsidR="00B35F4C" w:rsidRPr="00DE0F7A" w:rsidRDefault="00B35F4C" w:rsidP="00DE0F7A">
      <w:pPr>
        <w:pStyle w:val="ac"/>
        <w:numPr>
          <w:ilvl w:val="0"/>
          <w:numId w:val="10"/>
        </w:numPr>
        <w:shd w:val="clear" w:color="auto" w:fill="auto"/>
        <w:tabs>
          <w:tab w:val="left" w:pos="625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В родительном падеже множественного числа существи</w:t>
      </w:r>
      <w:r w:rsidRPr="00DE0F7A">
        <w:rPr>
          <w:color w:val="000000"/>
          <w:sz w:val="28"/>
          <w:szCs w:val="28"/>
        </w:rPr>
        <w:softHyphen/>
        <w:t xml:space="preserve">тельных с основой на шипящую не пишется </w:t>
      </w:r>
      <w:r w:rsidRPr="00DE0F7A">
        <w:rPr>
          <w:rStyle w:val="33"/>
          <w:bCs/>
          <w:iCs/>
          <w:color w:val="000000"/>
          <w:sz w:val="28"/>
          <w:szCs w:val="28"/>
        </w:rPr>
        <w:t xml:space="preserve">ь: </w:t>
      </w:r>
      <w:r w:rsidRPr="00DE0F7A">
        <w:rPr>
          <w:rStyle w:val="a8"/>
          <w:iCs/>
          <w:color w:val="000000"/>
          <w:sz w:val="28"/>
          <w:szCs w:val="28"/>
        </w:rPr>
        <w:t>дач, рощ, зрелищ, пожарищ.</w:t>
      </w:r>
    </w:p>
    <w:p w:rsidR="00B35F4C" w:rsidRPr="00DE0F7A" w:rsidRDefault="00B35F4C" w:rsidP="00DE0F7A">
      <w:pPr>
        <w:pStyle w:val="ac"/>
        <w:numPr>
          <w:ilvl w:val="0"/>
          <w:numId w:val="10"/>
        </w:numPr>
        <w:shd w:val="clear" w:color="auto" w:fill="auto"/>
        <w:tabs>
          <w:tab w:val="left" w:pos="620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В безударном окончании родительного падежа множест</w:t>
      </w:r>
      <w:r w:rsidRPr="00DE0F7A">
        <w:rPr>
          <w:color w:val="000000"/>
          <w:sz w:val="28"/>
          <w:szCs w:val="28"/>
        </w:rPr>
        <w:softHyphen/>
        <w:t xml:space="preserve">венного числа у существительных на </w:t>
      </w:r>
      <w:r w:rsidRPr="00DE0F7A">
        <w:rPr>
          <w:rStyle w:val="33"/>
          <w:bCs/>
          <w:iCs/>
          <w:color w:val="000000"/>
          <w:sz w:val="28"/>
          <w:szCs w:val="28"/>
        </w:rPr>
        <w:t>-ия, -ья, -ие</w:t>
      </w:r>
      <w:r w:rsidRPr="00DE0F7A">
        <w:rPr>
          <w:color w:val="000000"/>
          <w:sz w:val="28"/>
          <w:szCs w:val="28"/>
        </w:rPr>
        <w:t xml:space="preserve"> и обычно </w:t>
      </w:r>
      <w:r w:rsidRPr="00DE0F7A">
        <w:rPr>
          <w:rStyle w:val="33"/>
          <w:bCs/>
          <w:iCs/>
          <w:color w:val="000000"/>
          <w:sz w:val="28"/>
          <w:szCs w:val="28"/>
        </w:rPr>
        <w:t xml:space="preserve">-ье </w:t>
      </w:r>
      <w:r w:rsidRPr="00DE0F7A">
        <w:rPr>
          <w:color w:val="000000"/>
          <w:sz w:val="28"/>
          <w:szCs w:val="28"/>
        </w:rPr>
        <w:t xml:space="preserve">пишется </w:t>
      </w:r>
      <w:r w:rsidRPr="00DE0F7A">
        <w:rPr>
          <w:rStyle w:val="a8"/>
          <w:iCs/>
          <w:color w:val="000000"/>
          <w:sz w:val="28"/>
          <w:szCs w:val="28"/>
        </w:rPr>
        <w:t>-ий: станция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станций, певунья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певуний, селение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селений, поместье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поместий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(но: </w:t>
      </w:r>
      <w:r w:rsidRPr="00DE0F7A">
        <w:rPr>
          <w:rStyle w:val="a8"/>
          <w:iCs/>
          <w:color w:val="000000"/>
          <w:sz w:val="28"/>
          <w:szCs w:val="28"/>
        </w:rPr>
        <w:t>ружьё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ружей, платье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платьев, устье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устьев</w:t>
      </w:r>
      <w:r w:rsidRPr="00DE0F7A">
        <w:rPr>
          <w:color w:val="000000"/>
          <w:sz w:val="28"/>
          <w:szCs w:val="28"/>
        </w:rPr>
        <w:t xml:space="preserve">; также </w:t>
      </w:r>
      <w:r w:rsidRPr="00DE0F7A">
        <w:rPr>
          <w:rStyle w:val="a8"/>
          <w:iCs/>
          <w:color w:val="000000"/>
          <w:sz w:val="28"/>
          <w:szCs w:val="28"/>
        </w:rPr>
        <w:t>подмастерье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(сущ. муж. рода) — </w:t>
      </w:r>
      <w:r w:rsidRPr="00DE0F7A">
        <w:rPr>
          <w:rStyle w:val="a8"/>
          <w:iCs/>
          <w:color w:val="000000"/>
          <w:sz w:val="28"/>
          <w:szCs w:val="28"/>
        </w:rPr>
        <w:t>подмастерьев).</w:t>
      </w:r>
    </w:p>
    <w:p w:rsidR="00B35F4C" w:rsidRPr="0016682D" w:rsidRDefault="00B35F4C" w:rsidP="00DE0F7A">
      <w:pPr>
        <w:pStyle w:val="ac"/>
        <w:numPr>
          <w:ilvl w:val="0"/>
          <w:numId w:val="10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rStyle w:val="a8"/>
          <w:i w:val="0"/>
          <w:spacing w:val="20"/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В родительном падеже множественного числа после </w:t>
      </w:r>
      <w:r w:rsidRPr="00DE0F7A">
        <w:rPr>
          <w:rStyle w:val="a8"/>
          <w:iCs/>
          <w:color w:val="000000"/>
          <w:sz w:val="28"/>
          <w:szCs w:val="28"/>
        </w:rPr>
        <w:t>ен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не пишется </w:t>
      </w:r>
      <w:r w:rsidRPr="00DE0F7A">
        <w:rPr>
          <w:rStyle w:val="33"/>
          <w:bCs/>
          <w:iCs/>
          <w:color w:val="000000"/>
          <w:sz w:val="28"/>
          <w:szCs w:val="28"/>
        </w:rPr>
        <w:t xml:space="preserve">ь </w:t>
      </w:r>
      <w:r w:rsidRPr="00DE0F7A">
        <w:rPr>
          <w:rStyle w:val="a8"/>
          <w:iCs/>
          <w:color w:val="000000"/>
          <w:sz w:val="28"/>
          <w:szCs w:val="28"/>
        </w:rPr>
        <w:t>черешен, боен.</w:t>
      </w:r>
    </w:p>
    <w:p w:rsidR="0016682D" w:rsidRPr="00DE0F7A" w:rsidRDefault="0016682D" w:rsidP="0016682D">
      <w:pPr>
        <w:pStyle w:val="ac"/>
        <w:shd w:val="clear" w:color="auto" w:fill="auto"/>
        <w:tabs>
          <w:tab w:val="left" w:pos="615"/>
        </w:tabs>
        <w:spacing w:before="0" w:line="240" w:lineRule="auto"/>
        <w:ind w:left="709"/>
        <w:rPr>
          <w:sz w:val="28"/>
          <w:szCs w:val="28"/>
        </w:rPr>
      </w:pPr>
    </w:p>
    <w:p w:rsidR="00B35F4C" w:rsidRDefault="00B35F4C" w:rsidP="00DE0F7A">
      <w:pPr>
        <w:pStyle w:val="50"/>
        <w:shd w:val="clear" w:color="auto" w:fill="auto"/>
        <w:spacing w:before="0" w:after="0" w:line="240" w:lineRule="auto"/>
        <w:ind w:firstLine="709"/>
        <w:rPr>
          <w:rStyle w:val="5"/>
          <w:b/>
          <w:bCs/>
          <w:i/>
          <w:iCs/>
          <w:color w:val="000000"/>
          <w:sz w:val="28"/>
          <w:szCs w:val="28"/>
        </w:rPr>
      </w:pPr>
      <w:r w:rsidRPr="00DE0F7A">
        <w:rPr>
          <w:rStyle w:val="59"/>
          <w:b/>
          <w:bCs/>
          <w:i/>
          <w:iCs/>
          <w:color w:val="000000"/>
          <w:sz w:val="28"/>
          <w:szCs w:val="28"/>
        </w:rPr>
        <w:t xml:space="preserve">Исключения: </w:t>
      </w:r>
      <w:r w:rsidRPr="00DE0F7A">
        <w:rPr>
          <w:rStyle w:val="5"/>
          <w:b/>
          <w:bCs/>
          <w:i/>
          <w:iCs/>
          <w:color w:val="000000"/>
          <w:sz w:val="28"/>
          <w:szCs w:val="28"/>
        </w:rPr>
        <w:t>барышень</w:t>
      </w:r>
      <w:r w:rsidRPr="00DE0F7A">
        <w:rPr>
          <w:rStyle w:val="51"/>
          <w:b/>
          <w:bCs/>
          <w:i/>
          <w:iCs/>
          <w:color w:val="000000"/>
          <w:sz w:val="28"/>
          <w:szCs w:val="28"/>
        </w:rPr>
        <w:t xml:space="preserve">, </w:t>
      </w:r>
      <w:r w:rsidRPr="00DE0F7A">
        <w:rPr>
          <w:rStyle w:val="5"/>
          <w:b/>
          <w:bCs/>
          <w:i/>
          <w:iCs/>
          <w:color w:val="000000"/>
          <w:sz w:val="28"/>
          <w:szCs w:val="28"/>
        </w:rPr>
        <w:t>боярышень</w:t>
      </w:r>
      <w:r w:rsidRPr="00DE0F7A">
        <w:rPr>
          <w:rStyle w:val="51"/>
          <w:b/>
          <w:bCs/>
          <w:i/>
          <w:iCs/>
          <w:color w:val="000000"/>
          <w:sz w:val="28"/>
          <w:szCs w:val="28"/>
        </w:rPr>
        <w:t xml:space="preserve">, </w:t>
      </w:r>
      <w:r w:rsidRPr="00DE0F7A">
        <w:rPr>
          <w:rStyle w:val="5"/>
          <w:b/>
          <w:bCs/>
          <w:i/>
          <w:iCs/>
          <w:color w:val="000000"/>
          <w:sz w:val="28"/>
          <w:szCs w:val="28"/>
        </w:rPr>
        <w:t>деревень.</w:t>
      </w:r>
    </w:p>
    <w:p w:rsidR="001725DF" w:rsidRDefault="001725DF" w:rsidP="0016682D">
      <w:pPr>
        <w:pStyle w:val="40"/>
        <w:shd w:val="clear" w:color="auto" w:fill="auto"/>
        <w:spacing w:before="0" w:after="0" w:line="240" w:lineRule="auto"/>
        <w:ind w:firstLine="709"/>
        <w:rPr>
          <w:rStyle w:val="4"/>
          <w:b/>
          <w:color w:val="000000"/>
          <w:sz w:val="28"/>
          <w:szCs w:val="28"/>
        </w:rPr>
      </w:pPr>
    </w:p>
    <w:p w:rsidR="00B35F4C" w:rsidRPr="0016682D" w:rsidRDefault="0016682D" w:rsidP="0016682D">
      <w:pPr>
        <w:pStyle w:val="40"/>
        <w:shd w:val="clear" w:color="auto" w:fill="auto"/>
        <w:spacing w:before="0" w:after="0" w:line="240" w:lineRule="auto"/>
        <w:ind w:firstLine="709"/>
        <w:rPr>
          <w:rStyle w:val="4"/>
          <w:b/>
          <w:color w:val="000000"/>
          <w:sz w:val="28"/>
          <w:szCs w:val="28"/>
        </w:rPr>
      </w:pPr>
      <w:r w:rsidRPr="0016682D">
        <w:rPr>
          <w:rStyle w:val="4"/>
          <w:b/>
          <w:color w:val="000000"/>
          <w:sz w:val="28"/>
          <w:szCs w:val="28"/>
        </w:rPr>
        <w:t>Правописание окончаний имён прилагательных.</w:t>
      </w:r>
    </w:p>
    <w:p w:rsidR="0016682D" w:rsidRPr="00DE0F7A" w:rsidRDefault="0016682D" w:rsidP="00DE0F7A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35F4C" w:rsidRPr="00DE0F7A" w:rsidRDefault="00B35F4C" w:rsidP="00E94449">
      <w:pPr>
        <w:pStyle w:val="ac"/>
        <w:numPr>
          <w:ilvl w:val="0"/>
          <w:numId w:val="15"/>
        </w:numPr>
        <w:shd w:val="clear" w:color="auto" w:fill="auto"/>
        <w:tabs>
          <w:tab w:val="left" w:pos="1418"/>
        </w:tabs>
        <w:spacing w:before="0" w:line="240" w:lineRule="auto"/>
        <w:ind w:firstLine="284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1. Падежные окончания прилагательных удобнее всего проверять постановкой вопроса </w:t>
      </w:r>
      <w:r w:rsidRPr="00DE0F7A">
        <w:rPr>
          <w:rStyle w:val="2pt"/>
          <w:color w:val="000000"/>
          <w:sz w:val="28"/>
          <w:szCs w:val="28"/>
        </w:rPr>
        <w:t>какой?</w:t>
      </w:r>
      <w:r w:rsidRPr="00DE0F7A">
        <w:rPr>
          <w:color w:val="000000"/>
          <w:sz w:val="28"/>
          <w:szCs w:val="28"/>
        </w:rPr>
        <w:t xml:space="preserve"> в нужном падеже, так как окончания прилагательных и вопроса совпадают. Исключе</w:t>
      </w:r>
      <w:r w:rsidRPr="00DE0F7A">
        <w:rPr>
          <w:color w:val="000000"/>
          <w:sz w:val="28"/>
          <w:szCs w:val="28"/>
        </w:rPr>
        <w:softHyphen/>
        <w:t>ние составляет именительный (и сходный с ним винительный) падеж единственного числа мужского рода.</w:t>
      </w:r>
    </w:p>
    <w:p w:rsidR="00B35F4C" w:rsidRPr="00DE0F7A" w:rsidRDefault="00B35F4C" w:rsidP="00856D29">
      <w:pPr>
        <w:pStyle w:val="ac"/>
        <w:shd w:val="clear" w:color="auto" w:fill="auto"/>
        <w:spacing w:before="0" w:line="240" w:lineRule="auto"/>
        <w:ind w:firstLine="1418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2. В именительном падеже единственного числа в мужском роде пишется </w:t>
      </w:r>
      <w:r w:rsidRPr="00DE0F7A">
        <w:rPr>
          <w:rStyle w:val="33"/>
          <w:bCs/>
          <w:iCs/>
          <w:color w:val="000000"/>
          <w:sz w:val="28"/>
          <w:szCs w:val="28"/>
        </w:rPr>
        <w:t>-ой</w:t>
      </w:r>
      <w:r w:rsidRPr="00DE0F7A">
        <w:rPr>
          <w:color w:val="000000"/>
          <w:sz w:val="28"/>
          <w:szCs w:val="28"/>
        </w:rPr>
        <w:t xml:space="preserve"> (при ударении на окончании), </w:t>
      </w:r>
      <w:r w:rsidRPr="00DE0F7A">
        <w:rPr>
          <w:rStyle w:val="33"/>
          <w:bCs/>
          <w:iCs/>
          <w:color w:val="000000"/>
          <w:sz w:val="28"/>
          <w:szCs w:val="28"/>
        </w:rPr>
        <w:t>-ый</w:t>
      </w:r>
      <w:r w:rsidRPr="00DE0F7A">
        <w:rPr>
          <w:color w:val="000000"/>
          <w:sz w:val="28"/>
          <w:szCs w:val="28"/>
        </w:rPr>
        <w:t xml:space="preserve"> или -ни (при ударении на основе); в женском роде</w:t>
      </w:r>
      <w:r w:rsidRPr="00DE0F7A">
        <w:rPr>
          <w:color w:val="000000"/>
          <w:sz w:val="28"/>
          <w:szCs w:val="28"/>
        </w:rPr>
        <w:tab/>
      </w:r>
      <w:r w:rsidRPr="00DE0F7A">
        <w:rPr>
          <w:rStyle w:val="a8"/>
          <w:iCs/>
          <w:color w:val="000000"/>
          <w:sz w:val="28"/>
          <w:szCs w:val="28"/>
        </w:rPr>
        <w:t>ая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или </w:t>
      </w:r>
      <w:r w:rsidR="00856D29">
        <w:rPr>
          <w:rStyle w:val="a8"/>
          <w:iCs/>
          <w:color w:val="000000"/>
          <w:sz w:val="28"/>
          <w:szCs w:val="28"/>
        </w:rPr>
        <w:t xml:space="preserve">– </w:t>
      </w:r>
      <w:r w:rsidRPr="00DE0F7A">
        <w:rPr>
          <w:rStyle w:val="a8"/>
          <w:iCs/>
          <w:color w:val="000000"/>
          <w:sz w:val="28"/>
          <w:szCs w:val="28"/>
        </w:rPr>
        <w:t>яя</w:t>
      </w:r>
      <w:r w:rsidR="00856D29">
        <w:rPr>
          <w:rStyle w:val="a8"/>
          <w:iCs/>
          <w:color w:val="000000"/>
          <w:sz w:val="28"/>
          <w:szCs w:val="28"/>
        </w:rPr>
        <w:t xml:space="preserve"> 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в среднем</w:t>
      </w:r>
      <w:r w:rsidR="00856D29">
        <w:rPr>
          <w:color w:val="000000"/>
          <w:sz w:val="28"/>
          <w:szCs w:val="28"/>
        </w:rPr>
        <w:t xml:space="preserve"> </w:t>
      </w:r>
      <w:r w:rsidRPr="00DE0F7A">
        <w:rPr>
          <w:rStyle w:val="31"/>
          <w:i w:val="0"/>
          <w:iCs w:val="0"/>
          <w:color w:val="000000"/>
          <w:sz w:val="28"/>
          <w:szCs w:val="28"/>
        </w:rPr>
        <w:t>роде</w:t>
      </w:r>
      <w:r w:rsidR="00856D29">
        <w:rPr>
          <w:rStyle w:val="31"/>
          <w:i w:val="0"/>
          <w:iCs w:val="0"/>
          <w:color w:val="000000"/>
          <w:sz w:val="28"/>
          <w:szCs w:val="28"/>
        </w:rPr>
        <w:t xml:space="preserve"> </w:t>
      </w:r>
      <w:r w:rsidRPr="00DE0F7A">
        <w:rPr>
          <w:rStyle w:val="3"/>
          <w:i w:val="0"/>
          <w:iCs w:val="0"/>
          <w:color w:val="000000"/>
          <w:sz w:val="28"/>
          <w:szCs w:val="28"/>
        </w:rPr>
        <w:t>ое</w:t>
      </w:r>
      <w:r w:rsidRPr="00DE0F7A">
        <w:rPr>
          <w:rStyle w:val="32"/>
          <w:i w:val="0"/>
          <w:iCs w:val="0"/>
          <w:color w:val="000000"/>
          <w:sz w:val="28"/>
          <w:szCs w:val="28"/>
        </w:rPr>
        <w:t xml:space="preserve"> </w:t>
      </w:r>
      <w:r w:rsidRPr="00DE0F7A">
        <w:rPr>
          <w:rStyle w:val="31"/>
          <w:i w:val="0"/>
          <w:iCs w:val="0"/>
          <w:color w:val="000000"/>
          <w:sz w:val="28"/>
          <w:szCs w:val="28"/>
        </w:rPr>
        <w:t xml:space="preserve">или </w:t>
      </w:r>
      <w:r w:rsidRPr="00DE0F7A">
        <w:rPr>
          <w:rStyle w:val="3"/>
          <w:i w:val="0"/>
          <w:iCs w:val="0"/>
          <w:color w:val="000000"/>
          <w:sz w:val="28"/>
          <w:szCs w:val="28"/>
        </w:rPr>
        <w:t>-ее,</w:t>
      </w:r>
      <w:r w:rsidRPr="00DE0F7A">
        <w:rPr>
          <w:rStyle w:val="32"/>
          <w:i w:val="0"/>
          <w:iCs w:val="0"/>
          <w:color w:val="000000"/>
          <w:sz w:val="28"/>
          <w:szCs w:val="28"/>
        </w:rPr>
        <w:t xml:space="preserve"> </w:t>
      </w:r>
      <w:r w:rsidRPr="00DE0F7A">
        <w:rPr>
          <w:rStyle w:val="31"/>
          <w:i w:val="0"/>
          <w:iCs w:val="0"/>
          <w:color w:val="000000"/>
          <w:sz w:val="28"/>
          <w:szCs w:val="28"/>
        </w:rPr>
        <w:t xml:space="preserve">например: </w:t>
      </w:r>
      <w:r w:rsidRPr="00856D29">
        <w:rPr>
          <w:rStyle w:val="3"/>
          <w:iCs w:val="0"/>
          <w:color w:val="000000"/>
          <w:sz w:val="28"/>
          <w:szCs w:val="28"/>
        </w:rPr>
        <w:t xml:space="preserve">яркий голубой </w:t>
      </w:r>
      <w:r w:rsidRPr="00856D29">
        <w:rPr>
          <w:rStyle w:val="320"/>
          <w:iCs w:val="0"/>
          <w:color w:val="000000"/>
          <w:sz w:val="28"/>
          <w:szCs w:val="28"/>
        </w:rPr>
        <w:t>(</w:t>
      </w:r>
      <w:r w:rsidRPr="00856D29">
        <w:rPr>
          <w:rStyle w:val="3"/>
          <w:iCs w:val="0"/>
          <w:color w:val="000000"/>
          <w:sz w:val="28"/>
          <w:szCs w:val="28"/>
        </w:rPr>
        <w:t>зелёный</w:t>
      </w:r>
      <w:r w:rsidRPr="00856D29">
        <w:rPr>
          <w:rStyle w:val="320"/>
          <w:iCs w:val="0"/>
          <w:color w:val="000000"/>
          <w:sz w:val="28"/>
          <w:szCs w:val="28"/>
        </w:rPr>
        <w:t xml:space="preserve">) </w:t>
      </w:r>
      <w:r w:rsidRPr="00856D29">
        <w:rPr>
          <w:rStyle w:val="3"/>
          <w:iCs w:val="0"/>
          <w:color w:val="000000"/>
          <w:sz w:val="28"/>
          <w:szCs w:val="28"/>
        </w:rPr>
        <w:t>цвет;</w:t>
      </w:r>
      <w:r w:rsidR="00856D29" w:rsidRPr="00856D29">
        <w:rPr>
          <w:rStyle w:val="3"/>
          <w:iCs w:val="0"/>
          <w:color w:val="000000"/>
          <w:sz w:val="28"/>
          <w:szCs w:val="28"/>
        </w:rPr>
        <w:t xml:space="preserve"> </w:t>
      </w:r>
      <w:r w:rsidRPr="00856D29">
        <w:rPr>
          <w:rStyle w:val="3"/>
          <w:iCs w:val="0"/>
          <w:color w:val="000000"/>
          <w:sz w:val="28"/>
          <w:szCs w:val="28"/>
        </w:rPr>
        <w:t>яркая синяя краска; яркое синее платье.</w:t>
      </w:r>
      <w:r w:rsidRPr="00856D29">
        <w:rPr>
          <w:rStyle w:val="32"/>
          <w:iCs w:val="0"/>
          <w:color w:val="000000"/>
          <w:sz w:val="28"/>
          <w:szCs w:val="28"/>
        </w:rPr>
        <w:t xml:space="preserve"> </w:t>
      </w:r>
      <w:r w:rsidRPr="00856D29">
        <w:rPr>
          <w:rStyle w:val="31"/>
          <w:iCs w:val="0"/>
          <w:color w:val="000000"/>
          <w:sz w:val="28"/>
          <w:szCs w:val="28"/>
        </w:rPr>
        <w:t>Во множественном чис</w:t>
      </w:r>
      <w:r w:rsidRPr="00856D29">
        <w:rPr>
          <w:rStyle w:val="31"/>
          <w:iCs w:val="0"/>
          <w:color w:val="000000"/>
          <w:sz w:val="28"/>
          <w:szCs w:val="28"/>
        </w:rPr>
        <w:softHyphen/>
        <w:t xml:space="preserve">ле всех трёх родов пишется </w:t>
      </w:r>
      <w:r w:rsidRPr="00856D29">
        <w:rPr>
          <w:rStyle w:val="3"/>
          <w:iCs w:val="0"/>
          <w:color w:val="000000"/>
          <w:sz w:val="28"/>
          <w:szCs w:val="28"/>
        </w:rPr>
        <w:t>-ые</w:t>
      </w:r>
      <w:r w:rsidRPr="00856D29">
        <w:rPr>
          <w:rStyle w:val="32"/>
          <w:iCs w:val="0"/>
          <w:color w:val="000000"/>
          <w:sz w:val="28"/>
          <w:szCs w:val="28"/>
        </w:rPr>
        <w:t xml:space="preserve"> </w:t>
      </w:r>
      <w:r w:rsidRPr="00856D29">
        <w:rPr>
          <w:rStyle w:val="31"/>
          <w:iCs w:val="0"/>
          <w:color w:val="000000"/>
          <w:sz w:val="28"/>
          <w:szCs w:val="28"/>
        </w:rPr>
        <w:t xml:space="preserve">или </w:t>
      </w:r>
      <w:r w:rsidRPr="00856D29">
        <w:rPr>
          <w:rStyle w:val="3"/>
          <w:iCs w:val="0"/>
          <w:color w:val="000000"/>
          <w:sz w:val="28"/>
          <w:szCs w:val="28"/>
        </w:rPr>
        <w:t>-ие,</w:t>
      </w:r>
      <w:r w:rsidRPr="00856D29">
        <w:rPr>
          <w:rStyle w:val="32"/>
          <w:iCs w:val="0"/>
          <w:color w:val="000000"/>
          <w:sz w:val="28"/>
          <w:szCs w:val="28"/>
        </w:rPr>
        <w:t xml:space="preserve"> </w:t>
      </w:r>
      <w:r w:rsidRPr="00856D29">
        <w:rPr>
          <w:rStyle w:val="31"/>
          <w:iCs w:val="0"/>
          <w:color w:val="000000"/>
          <w:sz w:val="28"/>
          <w:szCs w:val="28"/>
        </w:rPr>
        <w:t xml:space="preserve">например: </w:t>
      </w:r>
      <w:r w:rsidRPr="00856D29">
        <w:rPr>
          <w:rStyle w:val="3"/>
          <w:iCs w:val="0"/>
          <w:color w:val="000000"/>
          <w:sz w:val="28"/>
          <w:szCs w:val="28"/>
        </w:rPr>
        <w:t>яркие голу</w:t>
      </w:r>
      <w:r w:rsidRPr="00856D29">
        <w:rPr>
          <w:rStyle w:val="3"/>
          <w:iCs w:val="0"/>
          <w:color w:val="000000"/>
          <w:sz w:val="28"/>
          <w:szCs w:val="28"/>
        </w:rPr>
        <w:softHyphen/>
        <w:t>бые (цвета, краски, платья).</w:t>
      </w:r>
    </w:p>
    <w:p w:rsidR="00B35F4C" w:rsidRPr="00856D29" w:rsidRDefault="00856D29" w:rsidP="00856D29">
      <w:pPr>
        <w:pStyle w:val="ac"/>
        <w:shd w:val="clear" w:color="auto" w:fill="auto"/>
        <w:spacing w:before="0" w:line="240" w:lineRule="auto"/>
        <w:ind w:firstLine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35F4C" w:rsidRPr="00DE0F7A">
        <w:rPr>
          <w:color w:val="000000"/>
          <w:sz w:val="28"/>
          <w:szCs w:val="28"/>
        </w:rPr>
        <w:t>В творительном падеже единственного числа прилагатель</w:t>
      </w:r>
      <w:r w:rsidR="00B35F4C" w:rsidRPr="00DE0F7A">
        <w:rPr>
          <w:color w:val="000000"/>
          <w:sz w:val="28"/>
          <w:szCs w:val="28"/>
        </w:rPr>
        <w:softHyphen/>
        <w:t xml:space="preserve">ных мужского и среднего рода пишется окончание </w:t>
      </w:r>
      <w:r w:rsidR="00B35F4C" w:rsidRPr="00856D29">
        <w:rPr>
          <w:i/>
          <w:iCs/>
          <w:sz w:val="28"/>
          <w:szCs w:val="28"/>
        </w:rPr>
        <w:t>-ым</w:t>
      </w:r>
      <w:r w:rsidR="00B35F4C" w:rsidRPr="00856D29">
        <w:rPr>
          <w:b/>
          <w:bCs/>
          <w:sz w:val="28"/>
          <w:szCs w:val="28"/>
        </w:rPr>
        <w:t xml:space="preserve"> </w:t>
      </w:r>
      <w:r w:rsidR="00B35F4C" w:rsidRPr="00DE0F7A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35F4C" w:rsidRPr="00856D29">
        <w:rPr>
          <w:i/>
          <w:iCs/>
          <w:sz w:val="28"/>
          <w:szCs w:val="28"/>
        </w:rPr>
        <w:t>-им</w:t>
      </w:r>
      <w:r w:rsidR="00B35F4C" w:rsidRPr="00856D29">
        <w:rPr>
          <w:b/>
          <w:bCs/>
          <w:sz w:val="28"/>
          <w:szCs w:val="28"/>
        </w:rPr>
        <w:t xml:space="preserve"> </w:t>
      </w:r>
      <w:r w:rsidR="00B35F4C" w:rsidRPr="00DE0F7A">
        <w:rPr>
          <w:color w:val="000000"/>
          <w:sz w:val="28"/>
          <w:szCs w:val="28"/>
        </w:rPr>
        <w:t xml:space="preserve">(отвечает на вопрос </w:t>
      </w:r>
      <w:r w:rsidR="00B35F4C" w:rsidRPr="00856D29">
        <w:rPr>
          <w:sz w:val="28"/>
          <w:szCs w:val="28"/>
        </w:rPr>
        <w:t>каким?),</w:t>
      </w:r>
      <w:r w:rsidR="00B35F4C" w:rsidRPr="00DE0F7A">
        <w:rPr>
          <w:color w:val="000000"/>
          <w:sz w:val="28"/>
          <w:szCs w:val="28"/>
        </w:rPr>
        <w:t xml:space="preserve"> а в предложном</w:t>
      </w:r>
      <w:r w:rsidR="00B35F4C" w:rsidRPr="00DE0F7A">
        <w:rPr>
          <w:color w:val="000000"/>
          <w:sz w:val="28"/>
          <w:szCs w:val="28"/>
        </w:rPr>
        <w:tab/>
      </w:r>
      <w:r w:rsidR="00B35F4C" w:rsidRPr="00856D29">
        <w:rPr>
          <w:i/>
          <w:iCs/>
          <w:sz w:val="28"/>
          <w:szCs w:val="28"/>
        </w:rPr>
        <w:t>ом</w:t>
      </w:r>
      <w:r w:rsidR="00B35F4C" w:rsidRPr="00856D29">
        <w:rPr>
          <w:b/>
          <w:bCs/>
          <w:sz w:val="28"/>
          <w:szCs w:val="28"/>
        </w:rPr>
        <w:t xml:space="preserve"> </w:t>
      </w:r>
      <w:r w:rsidR="00B35F4C" w:rsidRPr="00DE0F7A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35F4C" w:rsidRPr="00856D29">
        <w:rPr>
          <w:sz w:val="28"/>
          <w:szCs w:val="28"/>
        </w:rPr>
        <w:t>-ем</w:t>
      </w:r>
      <w:r w:rsidR="00B35F4C" w:rsidRPr="00856D29">
        <w:rPr>
          <w:b/>
          <w:bCs/>
          <w:sz w:val="28"/>
          <w:szCs w:val="28"/>
        </w:rPr>
        <w:t xml:space="preserve"> </w:t>
      </w:r>
      <w:r w:rsidR="00B35F4C" w:rsidRPr="00856D29">
        <w:rPr>
          <w:sz w:val="28"/>
          <w:szCs w:val="28"/>
        </w:rPr>
        <w:t>(отвечает на вопрос каком?), например: пробирались мрачным, дремучим</w:t>
      </w:r>
      <w:r w:rsidR="00B35F4C" w:rsidRPr="00856D29">
        <w:rPr>
          <w:b/>
          <w:bCs/>
          <w:sz w:val="28"/>
          <w:szCs w:val="28"/>
        </w:rPr>
        <w:t xml:space="preserve"> </w:t>
      </w:r>
      <w:r w:rsidR="00B35F4C" w:rsidRPr="00856D29">
        <w:rPr>
          <w:sz w:val="28"/>
          <w:szCs w:val="28"/>
        </w:rPr>
        <w:t>(каким?) лесом; говорили о мрачном, дремучем</w:t>
      </w:r>
      <w:r w:rsidR="00B35F4C" w:rsidRPr="00856D29">
        <w:rPr>
          <w:b/>
          <w:bCs/>
          <w:sz w:val="28"/>
          <w:szCs w:val="28"/>
        </w:rPr>
        <w:t xml:space="preserve"> (каком?) </w:t>
      </w:r>
      <w:r w:rsidR="00B35F4C" w:rsidRPr="00856D29">
        <w:rPr>
          <w:sz w:val="28"/>
          <w:szCs w:val="28"/>
        </w:rPr>
        <w:t>лесе.</w:t>
      </w:r>
    </w:p>
    <w:p w:rsidR="00B35F4C" w:rsidRPr="00E94449" w:rsidRDefault="00B35F4C" w:rsidP="00ED17C6">
      <w:pPr>
        <w:pStyle w:val="ac"/>
        <w:numPr>
          <w:ilvl w:val="0"/>
          <w:numId w:val="10"/>
        </w:numPr>
        <w:shd w:val="clear" w:color="auto" w:fill="auto"/>
        <w:tabs>
          <w:tab w:val="left" w:pos="610"/>
        </w:tabs>
        <w:spacing w:before="0" w:line="240" w:lineRule="auto"/>
        <w:ind w:left="20" w:firstLine="1398"/>
        <w:rPr>
          <w:sz w:val="28"/>
          <w:szCs w:val="28"/>
        </w:rPr>
      </w:pPr>
      <w:r w:rsidRPr="00E94449">
        <w:rPr>
          <w:color w:val="000000"/>
          <w:sz w:val="28"/>
          <w:szCs w:val="28"/>
        </w:rPr>
        <w:t>В винительном падеже единственного числа прилагатель</w:t>
      </w:r>
      <w:r w:rsidRPr="00E94449">
        <w:rPr>
          <w:color w:val="000000"/>
          <w:sz w:val="28"/>
          <w:szCs w:val="28"/>
        </w:rPr>
        <w:softHyphen/>
        <w:t xml:space="preserve">ных женского рода пишется окончание </w:t>
      </w:r>
      <w:r w:rsidRPr="00E94449">
        <w:rPr>
          <w:rStyle w:val="a8"/>
          <w:iCs/>
          <w:color w:val="000000"/>
          <w:sz w:val="28"/>
          <w:szCs w:val="28"/>
        </w:rPr>
        <w:t>-ую</w:t>
      </w:r>
      <w:r w:rsidRPr="00E94449">
        <w:rPr>
          <w:rStyle w:val="a9"/>
          <w:bCs/>
          <w:color w:val="000000"/>
          <w:sz w:val="28"/>
          <w:szCs w:val="28"/>
        </w:rPr>
        <w:t xml:space="preserve"> </w:t>
      </w:r>
      <w:r w:rsidRPr="00E94449">
        <w:rPr>
          <w:color w:val="000000"/>
          <w:sz w:val="28"/>
          <w:szCs w:val="28"/>
        </w:rPr>
        <w:t xml:space="preserve">или </w:t>
      </w:r>
      <w:r w:rsidRPr="00E94449">
        <w:rPr>
          <w:rStyle w:val="a8"/>
          <w:iCs/>
          <w:color w:val="000000"/>
          <w:sz w:val="28"/>
          <w:szCs w:val="28"/>
        </w:rPr>
        <w:t>-юю</w:t>
      </w:r>
      <w:r w:rsidRPr="00E94449">
        <w:rPr>
          <w:rStyle w:val="a9"/>
          <w:bCs/>
          <w:color w:val="000000"/>
          <w:sz w:val="28"/>
          <w:szCs w:val="28"/>
        </w:rPr>
        <w:t xml:space="preserve"> </w:t>
      </w:r>
      <w:r w:rsidRPr="00E94449">
        <w:rPr>
          <w:color w:val="000000"/>
          <w:sz w:val="28"/>
          <w:szCs w:val="28"/>
        </w:rPr>
        <w:t>(отвечает на</w:t>
      </w:r>
      <w:r w:rsidR="00E94449" w:rsidRPr="00E94449">
        <w:rPr>
          <w:color w:val="000000"/>
          <w:sz w:val="28"/>
          <w:szCs w:val="28"/>
        </w:rPr>
        <w:t xml:space="preserve"> </w:t>
      </w:r>
      <w:r w:rsidRPr="00E94449">
        <w:rPr>
          <w:color w:val="000000"/>
          <w:sz w:val="28"/>
          <w:szCs w:val="28"/>
        </w:rPr>
        <w:t xml:space="preserve">вопрос </w:t>
      </w:r>
      <w:r w:rsidRPr="00E94449">
        <w:rPr>
          <w:rStyle w:val="2pt"/>
          <w:color w:val="000000"/>
          <w:sz w:val="28"/>
          <w:szCs w:val="28"/>
        </w:rPr>
        <w:t>какую?),</w:t>
      </w:r>
      <w:r w:rsidRPr="00E94449">
        <w:rPr>
          <w:color w:val="000000"/>
          <w:sz w:val="28"/>
          <w:szCs w:val="28"/>
        </w:rPr>
        <w:t xml:space="preserve"> а в творительном</w:t>
      </w:r>
      <w:r w:rsidRPr="00E94449">
        <w:rPr>
          <w:color w:val="000000"/>
          <w:sz w:val="28"/>
          <w:szCs w:val="28"/>
        </w:rPr>
        <w:tab/>
      </w:r>
      <w:r w:rsidRPr="00E94449">
        <w:rPr>
          <w:rStyle w:val="a8"/>
          <w:iCs/>
          <w:color w:val="000000"/>
          <w:sz w:val="28"/>
          <w:szCs w:val="28"/>
        </w:rPr>
        <w:t>ой</w:t>
      </w:r>
      <w:r w:rsidRPr="00E94449">
        <w:rPr>
          <w:rStyle w:val="a9"/>
          <w:bCs/>
          <w:color w:val="000000"/>
          <w:sz w:val="28"/>
          <w:szCs w:val="28"/>
        </w:rPr>
        <w:t xml:space="preserve"> </w:t>
      </w:r>
      <w:r w:rsidRPr="00E94449">
        <w:rPr>
          <w:color w:val="000000"/>
          <w:sz w:val="28"/>
          <w:szCs w:val="28"/>
        </w:rPr>
        <w:t xml:space="preserve">или </w:t>
      </w:r>
      <w:r w:rsidRPr="00E94449">
        <w:rPr>
          <w:rStyle w:val="a8"/>
          <w:iCs/>
          <w:color w:val="000000"/>
          <w:sz w:val="28"/>
          <w:szCs w:val="28"/>
        </w:rPr>
        <w:t>-ей (-ою</w:t>
      </w:r>
      <w:r w:rsidRPr="00E94449">
        <w:rPr>
          <w:rStyle w:val="a9"/>
          <w:bCs/>
          <w:color w:val="000000"/>
          <w:sz w:val="28"/>
          <w:szCs w:val="28"/>
        </w:rPr>
        <w:t xml:space="preserve"> </w:t>
      </w:r>
      <w:r w:rsidRPr="00E94449">
        <w:rPr>
          <w:color w:val="000000"/>
          <w:sz w:val="28"/>
          <w:szCs w:val="28"/>
        </w:rPr>
        <w:t>или</w:t>
      </w:r>
      <w:r w:rsidR="00E94449" w:rsidRPr="00E94449">
        <w:rPr>
          <w:color w:val="000000"/>
          <w:sz w:val="28"/>
          <w:szCs w:val="28"/>
        </w:rPr>
        <w:t xml:space="preserve"> </w:t>
      </w:r>
      <w:r w:rsidRPr="00E94449">
        <w:rPr>
          <w:rStyle w:val="311"/>
          <w:color w:val="000000"/>
          <w:sz w:val="28"/>
          <w:szCs w:val="28"/>
        </w:rPr>
        <w:t>-ею)</w:t>
      </w:r>
      <w:r w:rsidRPr="00E94449">
        <w:rPr>
          <w:rStyle w:val="32"/>
          <w:color w:val="000000"/>
          <w:sz w:val="28"/>
          <w:szCs w:val="28"/>
        </w:rPr>
        <w:t xml:space="preserve"> </w:t>
      </w:r>
      <w:r w:rsidRPr="00E94449">
        <w:rPr>
          <w:rStyle w:val="31"/>
          <w:color w:val="000000"/>
          <w:sz w:val="28"/>
          <w:szCs w:val="28"/>
        </w:rPr>
        <w:t xml:space="preserve">(отвечает на вопрос </w:t>
      </w:r>
      <w:r w:rsidRPr="00E94449">
        <w:rPr>
          <w:rStyle w:val="310"/>
          <w:color w:val="000000"/>
          <w:sz w:val="28"/>
          <w:szCs w:val="28"/>
        </w:rPr>
        <w:t>какой? какою?),</w:t>
      </w:r>
      <w:r w:rsidRPr="00E94449">
        <w:rPr>
          <w:rStyle w:val="31"/>
          <w:color w:val="000000"/>
          <w:sz w:val="28"/>
          <w:szCs w:val="28"/>
        </w:rPr>
        <w:t xml:space="preserve"> например: </w:t>
      </w:r>
      <w:r w:rsidRPr="00E94449">
        <w:rPr>
          <w:rStyle w:val="3"/>
          <w:color w:val="000000"/>
          <w:sz w:val="28"/>
          <w:szCs w:val="28"/>
        </w:rPr>
        <w:t>вижу прекрасную утреннюю</w:t>
      </w:r>
      <w:r w:rsidRPr="00E94449">
        <w:rPr>
          <w:rStyle w:val="32"/>
          <w:color w:val="000000"/>
          <w:sz w:val="28"/>
          <w:szCs w:val="28"/>
        </w:rPr>
        <w:t xml:space="preserve"> (какую?) </w:t>
      </w:r>
      <w:r w:rsidRPr="00E94449">
        <w:rPr>
          <w:rStyle w:val="3"/>
          <w:color w:val="000000"/>
          <w:sz w:val="28"/>
          <w:szCs w:val="28"/>
        </w:rPr>
        <w:t>зарю; любуюсь прекрасной (-ою) утренней (-ею)</w:t>
      </w:r>
      <w:r w:rsidRPr="00E94449">
        <w:rPr>
          <w:rStyle w:val="32"/>
          <w:color w:val="000000"/>
          <w:sz w:val="28"/>
          <w:szCs w:val="28"/>
        </w:rPr>
        <w:t xml:space="preserve"> </w:t>
      </w:r>
      <w:r w:rsidRPr="00E94449">
        <w:rPr>
          <w:rStyle w:val="310"/>
          <w:color w:val="000000"/>
          <w:sz w:val="28"/>
          <w:szCs w:val="28"/>
        </w:rPr>
        <w:t>(какой? какою?)</w:t>
      </w:r>
      <w:r w:rsidRPr="00E94449">
        <w:rPr>
          <w:rStyle w:val="31"/>
          <w:color w:val="000000"/>
          <w:sz w:val="28"/>
          <w:szCs w:val="28"/>
        </w:rPr>
        <w:t xml:space="preserve"> </w:t>
      </w:r>
      <w:r w:rsidRPr="00E94449">
        <w:rPr>
          <w:rStyle w:val="3"/>
          <w:color w:val="000000"/>
          <w:sz w:val="28"/>
          <w:szCs w:val="28"/>
        </w:rPr>
        <w:t>зарёй.</w:t>
      </w:r>
    </w:p>
    <w:p w:rsidR="00B35F4C" w:rsidRPr="00DE0F7A" w:rsidRDefault="00B35F4C" w:rsidP="00DE0F7A">
      <w:pPr>
        <w:pStyle w:val="ac"/>
        <w:numPr>
          <w:ilvl w:val="0"/>
          <w:numId w:val="15"/>
        </w:numPr>
        <w:shd w:val="clear" w:color="auto" w:fill="auto"/>
        <w:tabs>
          <w:tab w:val="left" w:pos="663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lastRenderedPageBreak/>
        <w:t xml:space="preserve">В притяжательных прилагательных на </w:t>
      </w:r>
      <w:r w:rsidRPr="00DE0F7A">
        <w:rPr>
          <w:rStyle w:val="a8"/>
          <w:iCs/>
          <w:color w:val="000000"/>
          <w:sz w:val="28"/>
          <w:szCs w:val="28"/>
        </w:rPr>
        <w:t>-ий, -ья, -ье (охот</w:t>
      </w:r>
      <w:r w:rsidRPr="00DE0F7A">
        <w:rPr>
          <w:rStyle w:val="a8"/>
          <w:iCs/>
          <w:color w:val="000000"/>
          <w:sz w:val="28"/>
          <w:szCs w:val="28"/>
        </w:rPr>
        <w:softHyphen/>
        <w:t>ничий, охотничья, охотничье) ь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пишется во всех формах, кроме именительного (и сходного с ним винительного) падежа единст</w:t>
      </w:r>
      <w:r w:rsidRPr="00DE0F7A">
        <w:rPr>
          <w:color w:val="000000"/>
          <w:sz w:val="28"/>
          <w:szCs w:val="28"/>
        </w:rPr>
        <w:softHyphen/>
        <w:t xml:space="preserve">венного числа мужского рода </w:t>
      </w:r>
      <w:r w:rsidRPr="00DE0F7A">
        <w:rPr>
          <w:rStyle w:val="a8"/>
          <w:iCs/>
          <w:color w:val="000000"/>
          <w:sz w:val="28"/>
          <w:szCs w:val="28"/>
        </w:rPr>
        <w:t>(охотничий),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например: </w:t>
      </w:r>
      <w:r w:rsidRPr="00DE0F7A">
        <w:rPr>
          <w:rStyle w:val="a8"/>
          <w:iCs/>
          <w:color w:val="000000"/>
          <w:sz w:val="28"/>
          <w:szCs w:val="28"/>
        </w:rPr>
        <w:t>охотничью собаку, охотничьим ружьём, охотничьих приключений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и т. д.</w:t>
      </w:r>
    </w:p>
    <w:p w:rsidR="00B35F4C" w:rsidRPr="00E94449" w:rsidRDefault="00B35F4C" w:rsidP="00DE0F7A">
      <w:pPr>
        <w:pStyle w:val="ac"/>
        <w:numPr>
          <w:ilvl w:val="0"/>
          <w:numId w:val="15"/>
        </w:numPr>
        <w:shd w:val="clear" w:color="auto" w:fill="auto"/>
        <w:tabs>
          <w:tab w:val="left" w:pos="740"/>
        </w:tabs>
        <w:spacing w:before="0" w:line="240" w:lineRule="auto"/>
        <w:ind w:firstLine="709"/>
        <w:rPr>
          <w:rStyle w:val="a8"/>
          <w:i w:val="0"/>
          <w:spacing w:val="20"/>
          <w:sz w:val="28"/>
          <w:szCs w:val="28"/>
        </w:rPr>
      </w:pPr>
      <w:r w:rsidRPr="00DE0F7A">
        <w:rPr>
          <w:color w:val="000000"/>
          <w:sz w:val="28"/>
          <w:szCs w:val="28"/>
        </w:rPr>
        <w:t>В краткой форме прилагательных мужского рода единст</w:t>
      </w:r>
      <w:r w:rsidRPr="00DE0F7A">
        <w:rPr>
          <w:color w:val="000000"/>
          <w:sz w:val="28"/>
          <w:szCs w:val="28"/>
        </w:rPr>
        <w:softHyphen/>
        <w:t xml:space="preserve">венного числа после шипящих </w:t>
      </w:r>
      <w:r w:rsidRPr="00DE0F7A">
        <w:rPr>
          <w:rStyle w:val="a8"/>
          <w:iCs/>
          <w:color w:val="000000"/>
          <w:sz w:val="28"/>
          <w:szCs w:val="28"/>
        </w:rPr>
        <w:t>ь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не пишется: </w:t>
      </w:r>
      <w:r w:rsidRPr="00DE0F7A">
        <w:rPr>
          <w:rStyle w:val="a8"/>
          <w:iCs/>
          <w:color w:val="000000"/>
          <w:sz w:val="28"/>
          <w:szCs w:val="28"/>
        </w:rPr>
        <w:t>жгуч, блестящ.</w:t>
      </w:r>
    </w:p>
    <w:p w:rsidR="001725DF" w:rsidRDefault="001725DF" w:rsidP="00E94449">
      <w:pPr>
        <w:pStyle w:val="40"/>
        <w:shd w:val="clear" w:color="auto" w:fill="auto"/>
        <w:spacing w:before="0" w:after="0" w:line="240" w:lineRule="auto"/>
        <w:ind w:firstLine="709"/>
        <w:rPr>
          <w:rStyle w:val="4"/>
          <w:b/>
          <w:color w:val="000000"/>
          <w:sz w:val="28"/>
          <w:szCs w:val="28"/>
        </w:rPr>
      </w:pPr>
    </w:p>
    <w:p w:rsidR="00ED17C6" w:rsidRDefault="00ED17C6" w:rsidP="00E94449">
      <w:pPr>
        <w:pStyle w:val="40"/>
        <w:shd w:val="clear" w:color="auto" w:fill="auto"/>
        <w:spacing w:before="0" w:after="0" w:line="240" w:lineRule="auto"/>
        <w:ind w:firstLine="709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Упражнение</w:t>
      </w:r>
    </w:p>
    <w:p w:rsidR="00ED17C6" w:rsidRDefault="00ED17C6" w:rsidP="00E94449">
      <w:pPr>
        <w:pStyle w:val="40"/>
        <w:shd w:val="clear" w:color="auto" w:fill="auto"/>
        <w:spacing w:before="0" w:after="0" w:line="240" w:lineRule="auto"/>
        <w:ind w:firstLine="709"/>
        <w:rPr>
          <w:rStyle w:val="4"/>
          <w:b/>
          <w:color w:val="000000"/>
          <w:sz w:val="28"/>
          <w:szCs w:val="28"/>
        </w:rPr>
      </w:pPr>
    </w:p>
    <w:p w:rsidR="00ED17C6" w:rsidRDefault="00ED17C6" w:rsidP="00ED17C6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Перепишите примеры. К именам прилагательным ставьте в скобках вопрос, на который они отвечают. Окончания подчеркните.</w:t>
      </w:r>
    </w:p>
    <w:p w:rsidR="00ED17C6" w:rsidRDefault="006B31C2" w:rsidP="00ED17C6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"/>
          <w:i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Образец: </w:t>
      </w:r>
      <w:r w:rsidRPr="006B31C2">
        <w:rPr>
          <w:rStyle w:val="4"/>
          <w:i/>
          <w:color w:val="000000"/>
          <w:sz w:val="28"/>
          <w:szCs w:val="28"/>
        </w:rPr>
        <w:t>В синем</w:t>
      </w:r>
      <w:r>
        <w:rPr>
          <w:rStyle w:val="4"/>
          <w:color w:val="000000"/>
          <w:sz w:val="28"/>
          <w:szCs w:val="28"/>
        </w:rPr>
        <w:t xml:space="preserve"> (каком?) </w:t>
      </w:r>
      <w:r w:rsidRPr="006B31C2">
        <w:rPr>
          <w:rStyle w:val="4"/>
          <w:i/>
          <w:color w:val="000000"/>
          <w:sz w:val="28"/>
          <w:szCs w:val="28"/>
        </w:rPr>
        <w:t>небе звезды блещут.</w:t>
      </w:r>
    </w:p>
    <w:p w:rsidR="006B31C2" w:rsidRDefault="006B31C2" w:rsidP="00ED17C6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"/>
          <w:color w:val="000000"/>
          <w:sz w:val="28"/>
          <w:szCs w:val="28"/>
        </w:rPr>
      </w:pPr>
    </w:p>
    <w:p w:rsidR="006B31C2" w:rsidRDefault="006B31C2" w:rsidP="006B31C2">
      <w:pPr>
        <w:pStyle w:val="40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1) Летн…день что зимн… неделя. 2) Хорош…дело два века живет. 3) Вчерашн…дня не воротиш</w:t>
      </w:r>
      <w:r w:rsidR="00261390">
        <w:rPr>
          <w:rStyle w:val="4"/>
          <w:color w:val="000000"/>
          <w:sz w:val="28"/>
          <w:szCs w:val="28"/>
        </w:rPr>
        <w:t xml:space="preserve">ь. 4) В согласн… стаде волк не страшен. 5) Худ… сетью рыбы не наловишь. 6) Бездонн…бочку войду не наполнишь. 7) На остр…косу много покосу. 8) В летн… ночь  заря с зарею сходиться. 9) </w:t>
      </w:r>
      <w:r w:rsidR="001E6C1B">
        <w:rPr>
          <w:rStyle w:val="4"/>
          <w:color w:val="000000"/>
          <w:sz w:val="28"/>
          <w:szCs w:val="28"/>
        </w:rPr>
        <w:t xml:space="preserve">В колюч… кустарнике не спрячешься. </w:t>
      </w:r>
    </w:p>
    <w:p w:rsidR="00ED17C6" w:rsidRPr="00ED17C6" w:rsidRDefault="00ED17C6" w:rsidP="00ED17C6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4"/>
          <w:color w:val="000000"/>
          <w:sz w:val="28"/>
          <w:szCs w:val="28"/>
        </w:rPr>
      </w:pPr>
    </w:p>
    <w:p w:rsidR="00B35F4C" w:rsidRDefault="00E94449" w:rsidP="00E94449">
      <w:pPr>
        <w:pStyle w:val="40"/>
        <w:shd w:val="clear" w:color="auto" w:fill="auto"/>
        <w:spacing w:before="0" w:after="0" w:line="240" w:lineRule="auto"/>
        <w:ind w:firstLine="709"/>
        <w:rPr>
          <w:rStyle w:val="4"/>
          <w:b/>
          <w:color w:val="000000"/>
          <w:sz w:val="28"/>
          <w:szCs w:val="28"/>
        </w:rPr>
      </w:pPr>
      <w:r w:rsidRPr="00E94449">
        <w:rPr>
          <w:rStyle w:val="4"/>
          <w:b/>
          <w:color w:val="000000"/>
          <w:sz w:val="28"/>
          <w:szCs w:val="28"/>
        </w:rPr>
        <w:t>Правописание творительного падежа некоторых фамилий и названий населённых пунктов.</w:t>
      </w:r>
    </w:p>
    <w:p w:rsidR="00E94449" w:rsidRPr="00E94449" w:rsidRDefault="00E94449" w:rsidP="00E94449">
      <w:pPr>
        <w:pStyle w:val="4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B35F4C" w:rsidRDefault="00B35F4C" w:rsidP="00E94449">
      <w:pPr>
        <w:pStyle w:val="ac"/>
        <w:shd w:val="clear" w:color="auto" w:fill="auto"/>
        <w:tabs>
          <w:tab w:val="left" w:leader="hyphen" w:pos="5909"/>
        </w:tabs>
        <w:spacing w:before="0" w:line="240" w:lineRule="auto"/>
        <w:ind w:firstLine="709"/>
        <w:rPr>
          <w:rStyle w:val="33"/>
          <w:bCs/>
          <w:iCs/>
          <w:color w:val="000000"/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Многие притяжательные прилагательные на </w:t>
      </w:r>
      <w:r w:rsidR="001725DF">
        <w:rPr>
          <w:rStyle w:val="33"/>
          <w:bCs/>
          <w:iCs/>
          <w:color w:val="000000"/>
          <w:sz w:val="28"/>
          <w:szCs w:val="28"/>
        </w:rPr>
        <w:t>–</w:t>
      </w:r>
      <w:r w:rsidRPr="00DE0F7A">
        <w:rPr>
          <w:rStyle w:val="33"/>
          <w:bCs/>
          <w:iCs/>
          <w:color w:val="000000"/>
          <w:sz w:val="28"/>
          <w:szCs w:val="28"/>
        </w:rPr>
        <w:t>ин</w:t>
      </w:r>
      <w:r w:rsidR="001725DF">
        <w:rPr>
          <w:color w:val="000000"/>
          <w:sz w:val="28"/>
          <w:szCs w:val="28"/>
        </w:rPr>
        <w:t xml:space="preserve"> </w:t>
      </w:r>
      <w:r w:rsidRPr="00DE0F7A">
        <w:rPr>
          <w:rStyle w:val="33"/>
          <w:bCs/>
          <w:iCs/>
          <w:color w:val="000000"/>
          <w:sz w:val="28"/>
          <w:szCs w:val="28"/>
        </w:rPr>
        <w:t>ын</w:t>
      </w:r>
      <w:r w:rsidRPr="00DE0F7A">
        <w:rPr>
          <w:color w:val="000000"/>
          <w:sz w:val="28"/>
          <w:szCs w:val="28"/>
        </w:rPr>
        <w:t xml:space="preserve"> и</w:t>
      </w:r>
      <w:r w:rsidR="00E94449">
        <w:rPr>
          <w:color w:val="000000"/>
          <w:sz w:val="28"/>
          <w:szCs w:val="28"/>
        </w:rPr>
        <w:t xml:space="preserve"> </w:t>
      </w:r>
      <w:r w:rsidR="00E94449">
        <w:rPr>
          <w:rStyle w:val="33"/>
          <w:bCs/>
          <w:iCs/>
          <w:color w:val="000000"/>
          <w:sz w:val="28"/>
          <w:szCs w:val="28"/>
        </w:rPr>
        <w:t>–</w:t>
      </w:r>
      <w:r w:rsidRPr="00DE0F7A">
        <w:rPr>
          <w:rStyle w:val="33"/>
          <w:bCs/>
          <w:iCs/>
          <w:color w:val="000000"/>
          <w:sz w:val="28"/>
          <w:szCs w:val="28"/>
        </w:rPr>
        <w:t>ов</w:t>
      </w:r>
      <w:r w:rsidR="00E94449">
        <w:rPr>
          <w:color w:val="000000"/>
          <w:sz w:val="28"/>
          <w:szCs w:val="28"/>
        </w:rPr>
        <w:t xml:space="preserve"> </w:t>
      </w:r>
      <w:r w:rsidRPr="00DE0F7A">
        <w:rPr>
          <w:rStyle w:val="33"/>
          <w:bCs/>
          <w:iCs/>
          <w:color w:val="000000"/>
          <w:sz w:val="28"/>
          <w:szCs w:val="28"/>
        </w:rPr>
        <w:t>ев</w:t>
      </w:r>
      <w:r w:rsidRPr="00DE0F7A">
        <w:rPr>
          <w:color w:val="000000"/>
          <w:sz w:val="28"/>
          <w:szCs w:val="28"/>
        </w:rPr>
        <w:t xml:space="preserve"> перешли в имена существительные собственные — фа</w:t>
      </w:r>
      <w:r w:rsidRPr="00DE0F7A">
        <w:rPr>
          <w:color w:val="000000"/>
          <w:sz w:val="28"/>
          <w:szCs w:val="28"/>
        </w:rPr>
        <w:softHyphen/>
        <w:t xml:space="preserve">милии, названия населённых пунктов, например: </w:t>
      </w:r>
      <w:r w:rsidRPr="00DE0F7A">
        <w:rPr>
          <w:rStyle w:val="a8"/>
          <w:iCs/>
          <w:color w:val="000000"/>
          <w:sz w:val="28"/>
          <w:szCs w:val="28"/>
        </w:rPr>
        <w:t>Кузьмин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(от имени </w:t>
      </w:r>
      <w:r w:rsidRPr="00DE0F7A">
        <w:rPr>
          <w:rStyle w:val="a8"/>
          <w:iCs/>
          <w:color w:val="000000"/>
          <w:sz w:val="28"/>
          <w:szCs w:val="28"/>
        </w:rPr>
        <w:t>Кузьма), Глебов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(от имени </w:t>
      </w:r>
      <w:r w:rsidRPr="00DE0F7A">
        <w:rPr>
          <w:rStyle w:val="a8"/>
          <w:iCs/>
          <w:color w:val="000000"/>
          <w:sz w:val="28"/>
          <w:szCs w:val="28"/>
        </w:rPr>
        <w:t>Глеб),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село </w:t>
      </w:r>
      <w:r w:rsidRPr="00DE0F7A">
        <w:rPr>
          <w:rStyle w:val="a8"/>
          <w:iCs/>
          <w:color w:val="000000"/>
          <w:sz w:val="28"/>
          <w:szCs w:val="28"/>
        </w:rPr>
        <w:t>Марьино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(от имени </w:t>
      </w:r>
      <w:r w:rsidRPr="00DE0F7A">
        <w:rPr>
          <w:rStyle w:val="a8"/>
          <w:iCs/>
          <w:color w:val="000000"/>
          <w:sz w:val="28"/>
          <w:szCs w:val="28"/>
        </w:rPr>
        <w:t>Марья)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и т. п. По образцу этих слов создавались и создаются но</w:t>
      </w:r>
      <w:r w:rsidRPr="00DE0F7A">
        <w:rPr>
          <w:color w:val="000000"/>
          <w:sz w:val="28"/>
          <w:szCs w:val="28"/>
        </w:rPr>
        <w:softHyphen/>
        <w:t>вые существительные, в том числе и от названий неодушевлён</w:t>
      </w:r>
      <w:r w:rsidRPr="00DE0F7A">
        <w:rPr>
          <w:color w:val="000000"/>
          <w:sz w:val="28"/>
          <w:szCs w:val="28"/>
        </w:rPr>
        <w:softHyphen/>
        <w:t xml:space="preserve">ных предметов, например: </w:t>
      </w:r>
      <w:r w:rsidRPr="00DE0F7A">
        <w:rPr>
          <w:rStyle w:val="a8"/>
          <w:iCs/>
          <w:color w:val="000000"/>
          <w:sz w:val="28"/>
          <w:szCs w:val="28"/>
        </w:rPr>
        <w:t xml:space="preserve">слесарь </w:t>
      </w:r>
      <w:r w:rsidRPr="00DE0F7A">
        <w:rPr>
          <w:rStyle w:val="33"/>
          <w:bCs/>
          <w:iCs/>
          <w:color w:val="000000"/>
          <w:sz w:val="28"/>
          <w:szCs w:val="28"/>
        </w:rPr>
        <w:t xml:space="preserve">Спицын, </w:t>
      </w:r>
      <w:r w:rsidRPr="00DE0F7A">
        <w:rPr>
          <w:rStyle w:val="a8"/>
          <w:iCs/>
          <w:color w:val="000000"/>
          <w:sz w:val="28"/>
          <w:szCs w:val="28"/>
        </w:rPr>
        <w:t xml:space="preserve">село </w:t>
      </w:r>
      <w:r w:rsidRPr="00DE0F7A">
        <w:rPr>
          <w:rStyle w:val="33"/>
          <w:bCs/>
          <w:iCs/>
          <w:color w:val="000000"/>
          <w:sz w:val="28"/>
          <w:szCs w:val="28"/>
        </w:rPr>
        <w:t>Крюково.</w:t>
      </w:r>
    </w:p>
    <w:p w:rsidR="001725DF" w:rsidRPr="00DE0F7A" w:rsidRDefault="001725DF" w:rsidP="00E94449">
      <w:pPr>
        <w:pStyle w:val="ac"/>
        <w:shd w:val="clear" w:color="auto" w:fill="auto"/>
        <w:tabs>
          <w:tab w:val="left" w:leader="hyphen" w:pos="5909"/>
        </w:tabs>
        <w:spacing w:before="0" w:line="240" w:lineRule="auto"/>
        <w:ind w:firstLine="709"/>
        <w:rPr>
          <w:sz w:val="28"/>
          <w:szCs w:val="28"/>
        </w:rPr>
      </w:pPr>
    </w:p>
    <w:p w:rsidR="00B35F4C" w:rsidRDefault="00B35F4C" w:rsidP="00DE0F7A">
      <w:pPr>
        <w:pStyle w:val="ac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DE0F7A">
        <w:rPr>
          <w:color w:val="000000"/>
          <w:sz w:val="28"/>
          <w:szCs w:val="28"/>
        </w:rPr>
        <w:t>Для правописания таких слов важно знать следующее:</w:t>
      </w:r>
    </w:p>
    <w:p w:rsidR="001725DF" w:rsidRPr="00DE0F7A" w:rsidRDefault="001725DF" w:rsidP="00DE0F7A">
      <w:pPr>
        <w:pStyle w:val="ac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35F4C" w:rsidRPr="00DE0F7A" w:rsidRDefault="00B35F4C" w:rsidP="001725DF">
      <w:pPr>
        <w:pStyle w:val="ac"/>
        <w:numPr>
          <w:ilvl w:val="0"/>
          <w:numId w:val="29"/>
        </w:numPr>
        <w:shd w:val="clear" w:color="auto" w:fill="auto"/>
        <w:tabs>
          <w:tab w:val="left" w:pos="625"/>
          <w:tab w:val="left" w:leader="hyphen" w:pos="2895"/>
          <w:tab w:val="left" w:leader="hyphen" w:pos="4441"/>
        </w:tabs>
        <w:spacing w:before="0" w:line="240" w:lineRule="auto"/>
        <w:ind w:left="20" w:hanging="20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В фамилиях на </w:t>
      </w:r>
      <w:r w:rsidR="00E94449">
        <w:rPr>
          <w:rStyle w:val="33"/>
          <w:bCs/>
          <w:iCs/>
          <w:color w:val="000000"/>
          <w:sz w:val="28"/>
          <w:szCs w:val="28"/>
        </w:rPr>
        <w:t>–</w:t>
      </w:r>
      <w:r w:rsidRPr="00DE0F7A">
        <w:rPr>
          <w:rStyle w:val="33"/>
          <w:bCs/>
          <w:iCs/>
          <w:color w:val="000000"/>
          <w:sz w:val="28"/>
          <w:szCs w:val="28"/>
        </w:rPr>
        <w:t>ин</w:t>
      </w:r>
      <w:r w:rsidR="00E94449">
        <w:rPr>
          <w:color w:val="000000"/>
          <w:sz w:val="28"/>
          <w:szCs w:val="28"/>
        </w:rPr>
        <w:t xml:space="preserve"> -</w:t>
      </w:r>
      <w:r w:rsidRPr="00DE0F7A">
        <w:rPr>
          <w:rStyle w:val="33"/>
          <w:bCs/>
          <w:iCs/>
          <w:color w:val="000000"/>
          <w:sz w:val="28"/>
          <w:szCs w:val="28"/>
        </w:rPr>
        <w:t>ын</w:t>
      </w:r>
      <w:r w:rsidRPr="00DE0F7A">
        <w:rPr>
          <w:color w:val="000000"/>
          <w:sz w:val="28"/>
          <w:szCs w:val="28"/>
        </w:rPr>
        <w:t xml:space="preserve"> и на </w:t>
      </w:r>
      <w:r w:rsidRPr="00DE0F7A">
        <w:rPr>
          <w:rStyle w:val="33"/>
          <w:bCs/>
          <w:iCs/>
          <w:color w:val="000000"/>
          <w:sz w:val="28"/>
          <w:szCs w:val="28"/>
        </w:rPr>
        <w:t>-ов</w:t>
      </w:r>
      <w:r w:rsidRPr="00DE0F7A">
        <w:rPr>
          <w:color w:val="000000"/>
          <w:sz w:val="28"/>
          <w:szCs w:val="28"/>
        </w:rPr>
        <w:tab/>
      </w:r>
      <w:r w:rsidRPr="00DE0F7A">
        <w:rPr>
          <w:rStyle w:val="33"/>
          <w:bCs/>
          <w:iCs/>
          <w:color w:val="000000"/>
          <w:sz w:val="28"/>
          <w:szCs w:val="28"/>
        </w:rPr>
        <w:t>ев</w:t>
      </w:r>
      <w:r w:rsidRPr="00DE0F7A">
        <w:rPr>
          <w:color w:val="000000"/>
          <w:sz w:val="28"/>
          <w:szCs w:val="28"/>
        </w:rPr>
        <w:t xml:space="preserve"> пишется в твори</w:t>
      </w:r>
      <w:r w:rsidRPr="00DE0F7A">
        <w:rPr>
          <w:color w:val="000000"/>
          <w:sz w:val="28"/>
          <w:szCs w:val="28"/>
        </w:rPr>
        <w:softHyphen/>
        <w:t xml:space="preserve">тельном падеже единственного числа </w:t>
      </w:r>
      <w:r w:rsidRPr="00DE0F7A">
        <w:rPr>
          <w:rStyle w:val="33"/>
          <w:bCs/>
          <w:iCs/>
          <w:color w:val="000000"/>
          <w:sz w:val="28"/>
          <w:szCs w:val="28"/>
        </w:rPr>
        <w:t>-ым</w:t>
      </w:r>
      <w:r w:rsidRPr="00DE0F7A">
        <w:rPr>
          <w:color w:val="000000"/>
          <w:sz w:val="28"/>
          <w:szCs w:val="28"/>
        </w:rPr>
        <w:t xml:space="preserve"> (как у прилагатель</w:t>
      </w:r>
      <w:r w:rsidRPr="00DE0F7A">
        <w:rPr>
          <w:color w:val="000000"/>
          <w:sz w:val="28"/>
          <w:szCs w:val="28"/>
        </w:rPr>
        <w:softHyphen/>
        <w:t xml:space="preserve">ных), например: </w:t>
      </w:r>
      <w:r w:rsidRPr="00DE0F7A">
        <w:rPr>
          <w:rStyle w:val="a8"/>
          <w:iCs/>
          <w:color w:val="000000"/>
          <w:sz w:val="28"/>
          <w:szCs w:val="28"/>
        </w:rPr>
        <w:t>с Фёдором Мухиным, Павлом Лисицыным, Оле</w:t>
      </w:r>
      <w:r w:rsidRPr="00DE0F7A">
        <w:rPr>
          <w:rStyle w:val="a8"/>
          <w:iCs/>
          <w:color w:val="000000"/>
          <w:sz w:val="28"/>
          <w:szCs w:val="28"/>
        </w:rPr>
        <w:softHyphen/>
        <w:t>гом Смирновым, Андреем Карасёвым</w:t>
      </w:r>
      <w:r w:rsidRPr="00DE0F7A">
        <w:rPr>
          <w:rStyle w:val="a9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(но: </w:t>
      </w:r>
      <w:r w:rsidRPr="00DE0F7A">
        <w:rPr>
          <w:rStyle w:val="a8"/>
          <w:iCs/>
          <w:color w:val="000000"/>
          <w:sz w:val="28"/>
          <w:szCs w:val="28"/>
        </w:rPr>
        <w:t>Дарвином).</w:t>
      </w:r>
    </w:p>
    <w:p w:rsidR="00B35F4C" w:rsidRPr="00D672C0" w:rsidRDefault="00B35F4C" w:rsidP="00E94449">
      <w:pPr>
        <w:pStyle w:val="ac"/>
        <w:numPr>
          <w:ilvl w:val="0"/>
          <w:numId w:val="29"/>
        </w:numPr>
        <w:shd w:val="clear" w:color="auto" w:fill="auto"/>
        <w:tabs>
          <w:tab w:val="left" w:pos="643"/>
          <w:tab w:val="left" w:leader="hyphen" w:pos="5088"/>
          <w:tab w:val="left" w:leader="hyphen" w:pos="6187"/>
        </w:tabs>
        <w:spacing w:before="0" w:line="240" w:lineRule="auto"/>
        <w:ind w:left="20"/>
        <w:rPr>
          <w:rStyle w:val="3"/>
          <w:i w:val="0"/>
          <w:iCs w:val="0"/>
          <w:spacing w:val="20"/>
          <w:sz w:val="28"/>
          <w:szCs w:val="28"/>
        </w:rPr>
      </w:pPr>
      <w:r w:rsidRPr="00E94449">
        <w:rPr>
          <w:color w:val="000000"/>
          <w:sz w:val="28"/>
          <w:szCs w:val="28"/>
        </w:rPr>
        <w:t xml:space="preserve">В названиях населённых пунктов на </w:t>
      </w:r>
      <w:r w:rsidRPr="00E94449">
        <w:rPr>
          <w:rStyle w:val="33"/>
          <w:bCs/>
          <w:iCs/>
          <w:color w:val="000000"/>
          <w:sz w:val="28"/>
          <w:szCs w:val="28"/>
        </w:rPr>
        <w:t>-ин</w:t>
      </w:r>
      <w:r w:rsidRPr="00E94449">
        <w:rPr>
          <w:color w:val="000000"/>
          <w:sz w:val="28"/>
          <w:szCs w:val="28"/>
        </w:rPr>
        <w:tab/>
      </w:r>
      <w:r w:rsidRPr="00E94449">
        <w:rPr>
          <w:rStyle w:val="33"/>
          <w:bCs/>
          <w:iCs/>
          <w:color w:val="000000"/>
          <w:sz w:val="28"/>
          <w:szCs w:val="28"/>
        </w:rPr>
        <w:t>ын, -ов</w:t>
      </w:r>
      <w:r w:rsidRPr="00E94449">
        <w:rPr>
          <w:color w:val="000000"/>
          <w:sz w:val="28"/>
          <w:szCs w:val="28"/>
        </w:rPr>
        <w:tab/>
      </w:r>
      <w:r w:rsidRPr="00E94449">
        <w:rPr>
          <w:rStyle w:val="33"/>
          <w:bCs/>
          <w:iCs/>
          <w:color w:val="000000"/>
          <w:sz w:val="28"/>
          <w:szCs w:val="28"/>
        </w:rPr>
        <w:t>ев,</w:t>
      </w:r>
      <w:r w:rsidR="00E94449" w:rsidRPr="00E94449">
        <w:rPr>
          <w:sz w:val="28"/>
          <w:szCs w:val="28"/>
        </w:rPr>
        <w:t xml:space="preserve"> </w:t>
      </w:r>
      <w:r w:rsidRPr="00E94449">
        <w:rPr>
          <w:rStyle w:val="33"/>
          <w:bCs/>
          <w:iCs/>
          <w:color w:val="000000"/>
          <w:sz w:val="28"/>
          <w:szCs w:val="28"/>
        </w:rPr>
        <w:t>-ино</w:t>
      </w:r>
      <w:r w:rsidR="00E94449" w:rsidRPr="00E94449">
        <w:rPr>
          <w:rStyle w:val="33"/>
          <w:bCs/>
          <w:iCs/>
          <w:color w:val="000000"/>
          <w:sz w:val="28"/>
          <w:szCs w:val="28"/>
        </w:rPr>
        <w:t>,</w:t>
      </w:r>
      <w:r w:rsidRPr="00E94449">
        <w:rPr>
          <w:color w:val="000000"/>
          <w:sz w:val="28"/>
          <w:szCs w:val="28"/>
        </w:rPr>
        <w:tab/>
      </w:r>
      <w:r w:rsidR="00E94449" w:rsidRPr="00E94449">
        <w:rPr>
          <w:color w:val="000000"/>
          <w:sz w:val="28"/>
          <w:szCs w:val="28"/>
        </w:rPr>
        <w:t>-</w:t>
      </w:r>
      <w:r w:rsidRPr="00E94449">
        <w:rPr>
          <w:rStyle w:val="33"/>
          <w:bCs/>
          <w:iCs/>
          <w:color w:val="000000"/>
          <w:sz w:val="28"/>
          <w:szCs w:val="28"/>
        </w:rPr>
        <w:t>ыно, -ово</w:t>
      </w:r>
      <w:r w:rsidRPr="00E94449">
        <w:rPr>
          <w:color w:val="000000"/>
          <w:sz w:val="28"/>
          <w:szCs w:val="28"/>
        </w:rPr>
        <w:tab/>
      </w:r>
      <w:r w:rsidRPr="00E94449">
        <w:rPr>
          <w:rStyle w:val="33"/>
          <w:bCs/>
          <w:iCs/>
          <w:color w:val="000000"/>
          <w:sz w:val="28"/>
          <w:szCs w:val="28"/>
        </w:rPr>
        <w:t>ево</w:t>
      </w:r>
      <w:r w:rsidRPr="00E94449">
        <w:rPr>
          <w:color w:val="000000"/>
          <w:sz w:val="28"/>
          <w:szCs w:val="28"/>
        </w:rPr>
        <w:t xml:space="preserve"> в творительном падеже единственного</w:t>
      </w:r>
      <w:r w:rsidR="00E94449" w:rsidRPr="00E94449">
        <w:rPr>
          <w:color w:val="000000"/>
          <w:sz w:val="28"/>
          <w:szCs w:val="28"/>
        </w:rPr>
        <w:t xml:space="preserve"> </w:t>
      </w:r>
      <w:r w:rsidRPr="00E94449">
        <w:rPr>
          <w:rStyle w:val="31"/>
          <w:i w:val="0"/>
          <w:color w:val="000000"/>
          <w:sz w:val="28"/>
          <w:szCs w:val="28"/>
        </w:rPr>
        <w:t>числа пишется</w:t>
      </w:r>
      <w:r w:rsidRPr="00E94449">
        <w:rPr>
          <w:rStyle w:val="31"/>
          <w:color w:val="000000"/>
          <w:sz w:val="28"/>
          <w:szCs w:val="28"/>
        </w:rPr>
        <w:t xml:space="preserve"> </w:t>
      </w:r>
      <w:r w:rsidRPr="00E94449">
        <w:rPr>
          <w:rStyle w:val="320"/>
          <w:color w:val="000000"/>
          <w:sz w:val="28"/>
          <w:szCs w:val="28"/>
        </w:rPr>
        <w:t>-ом</w:t>
      </w:r>
      <w:r w:rsidRPr="00E94449">
        <w:rPr>
          <w:rStyle w:val="31"/>
          <w:color w:val="000000"/>
          <w:sz w:val="28"/>
          <w:szCs w:val="28"/>
        </w:rPr>
        <w:t xml:space="preserve"> (как у существительных), например: </w:t>
      </w:r>
      <w:r w:rsidRPr="00E94449">
        <w:rPr>
          <w:rStyle w:val="3"/>
          <w:color w:val="000000"/>
          <w:sz w:val="28"/>
          <w:szCs w:val="28"/>
        </w:rPr>
        <w:t>под го</w:t>
      </w:r>
      <w:r w:rsidRPr="00E94449">
        <w:rPr>
          <w:rStyle w:val="3"/>
          <w:color w:val="000000"/>
          <w:sz w:val="28"/>
          <w:szCs w:val="28"/>
        </w:rPr>
        <w:softHyphen/>
        <w:t>родом Калязином, городом Саратовом, селом Бородином, селом Крюковом.</w:t>
      </w:r>
    </w:p>
    <w:p w:rsidR="00D672C0" w:rsidRDefault="00D672C0" w:rsidP="00D672C0">
      <w:pPr>
        <w:pStyle w:val="ac"/>
        <w:shd w:val="clear" w:color="auto" w:fill="auto"/>
        <w:tabs>
          <w:tab w:val="left" w:pos="643"/>
          <w:tab w:val="left" w:leader="hyphen" w:pos="5088"/>
          <w:tab w:val="left" w:leader="hyphen" w:pos="6187"/>
        </w:tabs>
        <w:spacing w:before="0" w:line="240" w:lineRule="auto"/>
        <w:rPr>
          <w:rStyle w:val="3"/>
          <w:color w:val="000000"/>
          <w:sz w:val="28"/>
          <w:szCs w:val="28"/>
        </w:rPr>
      </w:pPr>
    </w:p>
    <w:p w:rsidR="00D672C0" w:rsidRPr="00D672C0" w:rsidRDefault="00D672C0" w:rsidP="00D672C0">
      <w:pPr>
        <w:pStyle w:val="ac"/>
        <w:shd w:val="clear" w:color="auto" w:fill="auto"/>
        <w:tabs>
          <w:tab w:val="left" w:pos="643"/>
          <w:tab w:val="left" w:leader="hyphen" w:pos="5088"/>
          <w:tab w:val="left" w:leader="hyphen" w:pos="6187"/>
        </w:tabs>
        <w:spacing w:before="0" w:line="240" w:lineRule="auto"/>
        <w:jc w:val="center"/>
        <w:rPr>
          <w:rStyle w:val="3"/>
          <w:b/>
          <w:i w:val="0"/>
          <w:color w:val="000000"/>
          <w:sz w:val="28"/>
          <w:szCs w:val="28"/>
        </w:rPr>
      </w:pPr>
      <w:r w:rsidRPr="00D672C0">
        <w:rPr>
          <w:rStyle w:val="3"/>
          <w:b/>
          <w:i w:val="0"/>
          <w:color w:val="000000"/>
          <w:sz w:val="28"/>
          <w:szCs w:val="28"/>
        </w:rPr>
        <w:t>Упражнение</w:t>
      </w:r>
    </w:p>
    <w:p w:rsidR="00B35F4C" w:rsidRDefault="00B35F4C" w:rsidP="00D672C0">
      <w:pPr>
        <w:pStyle w:val="20"/>
        <w:shd w:val="clear" w:color="auto" w:fill="auto"/>
        <w:tabs>
          <w:tab w:val="left" w:pos="442"/>
        </w:tabs>
        <w:spacing w:after="0" w:line="240" w:lineRule="auto"/>
        <w:ind w:left="709"/>
        <w:rPr>
          <w:rStyle w:val="2"/>
          <w:bCs/>
          <w:color w:val="000000"/>
          <w:sz w:val="28"/>
          <w:szCs w:val="28"/>
        </w:rPr>
      </w:pPr>
      <w:r w:rsidRPr="00D672C0">
        <w:rPr>
          <w:rStyle w:val="2"/>
          <w:bCs/>
          <w:color w:val="000000"/>
          <w:sz w:val="28"/>
          <w:szCs w:val="28"/>
        </w:rPr>
        <w:t>Просклоняйте.</w:t>
      </w:r>
    </w:p>
    <w:p w:rsidR="00D672C0" w:rsidRPr="00D672C0" w:rsidRDefault="00D672C0" w:rsidP="00D672C0">
      <w:pPr>
        <w:pStyle w:val="20"/>
        <w:shd w:val="clear" w:color="auto" w:fill="auto"/>
        <w:tabs>
          <w:tab w:val="left" w:pos="442"/>
        </w:tabs>
        <w:spacing w:after="0" w:line="240" w:lineRule="auto"/>
        <w:ind w:left="709"/>
        <w:rPr>
          <w:sz w:val="28"/>
          <w:szCs w:val="28"/>
        </w:rPr>
      </w:pPr>
    </w:p>
    <w:p w:rsidR="00B35F4C" w:rsidRDefault="00B35F4C" w:rsidP="00DE0F7A">
      <w:pPr>
        <w:pStyle w:val="ac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DE0F7A">
        <w:rPr>
          <w:color w:val="000000"/>
          <w:sz w:val="28"/>
          <w:szCs w:val="28"/>
        </w:rPr>
        <w:t>Художник Репин, поэт Некрасов, артистка Фёдорова, компо</w:t>
      </w:r>
      <w:r w:rsidRPr="00DE0F7A">
        <w:rPr>
          <w:color w:val="000000"/>
          <w:sz w:val="28"/>
          <w:szCs w:val="28"/>
        </w:rPr>
        <w:softHyphen/>
        <w:t>зитор Щедрин, город Киев, город Нежин, город Иваново, город Серпухов, село Царицыно, село Павшино, село Колшево.</w:t>
      </w:r>
    </w:p>
    <w:p w:rsidR="008C5338" w:rsidRDefault="008C5338" w:rsidP="00DE0F7A">
      <w:pPr>
        <w:pStyle w:val="ac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672C0" w:rsidRPr="008C5338" w:rsidRDefault="008C5338" w:rsidP="008C5338">
      <w:pPr>
        <w:pStyle w:val="ac"/>
        <w:shd w:val="clear" w:color="auto" w:fill="auto"/>
        <w:spacing w:before="0" w:line="240" w:lineRule="auto"/>
        <w:ind w:firstLine="709"/>
        <w:jc w:val="center"/>
        <w:rPr>
          <w:b/>
          <w:i/>
          <w:sz w:val="28"/>
          <w:szCs w:val="28"/>
        </w:rPr>
      </w:pPr>
      <w:r w:rsidRPr="008C5338">
        <w:rPr>
          <w:b/>
          <w:i/>
          <w:sz w:val="28"/>
          <w:szCs w:val="28"/>
        </w:rPr>
        <w:t>Причастие. Изменение причастий. Таблица образования причастий</w:t>
      </w:r>
    </w:p>
    <w:p w:rsidR="00D672C0" w:rsidRDefault="00D672C0">
      <w:pPr>
        <w:widowControl/>
        <w:rPr>
          <w:rStyle w:val="7"/>
          <w:b w:val="0"/>
          <w:bCs w:val="0"/>
          <w:sz w:val="28"/>
          <w:szCs w:val="28"/>
        </w:rPr>
      </w:pPr>
    </w:p>
    <w:p w:rsidR="008C5338" w:rsidRDefault="008C5338">
      <w:pPr>
        <w:widowControl/>
        <w:rPr>
          <w:rStyle w:val="7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center" w:tblpY="-379"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94"/>
        <w:gridCol w:w="1144"/>
        <w:gridCol w:w="2422"/>
        <w:gridCol w:w="2194"/>
        <w:gridCol w:w="3717"/>
        <w:gridCol w:w="2969"/>
      </w:tblGrid>
      <w:tr w:rsidR="00D672C0" w:rsidRPr="008C5338" w:rsidTr="008C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2294" w:type="dxa"/>
            <w:vMerge w:val="restart"/>
            <w:shd w:val="clear" w:color="auto" w:fill="FFFFFF"/>
          </w:tcPr>
          <w:p w:rsidR="00D672C0" w:rsidRPr="008C5338" w:rsidRDefault="00D672C0" w:rsidP="008C5338">
            <w:pPr>
              <w:pStyle w:val="ac"/>
              <w:spacing w:before="0" w:line="240" w:lineRule="auto"/>
              <w:ind w:firstLine="147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Коли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чество</w:t>
            </w:r>
          </w:p>
          <w:p w:rsidR="00D672C0" w:rsidRPr="008C5338" w:rsidRDefault="00D672C0" w:rsidP="008C5338">
            <w:pPr>
              <w:pStyle w:val="ac"/>
              <w:ind w:firstLine="142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4616" w:type="dxa"/>
            <w:gridSpan w:val="2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Действительные причастия</w:t>
            </w:r>
          </w:p>
        </w:tc>
        <w:tc>
          <w:tcPr>
            <w:tcW w:w="6686" w:type="dxa"/>
            <w:gridSpan w:val="2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Страдательные причастия</w:t>
            </w:r>
          </w:p>
        </w:tc>
      </w:tr>
      <w:tr w:rsidR="00D672C0" w:rsidRPr="008C5338" w:rsidTr="008C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2294" w:type="dxa"/>
            <w:vMerge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42" w:right="132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настоящего времени (от ос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новы настоя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щего времени)</w:t>
            </w:r>
          </w:p>
        </w:tc>
        <w:tc>
          <w:tcPr>
            <w:tcW w:w="2194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прошедшего времени (от ос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новы прошед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шего времени)</w:t>
            </w:r>
          </w:p>
        </w:tc>
        <w:tc>
          <w:tcPr>
            <w:tcW w:w="3717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04" w:right="460" w:firstLine="246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настоящего времени (от ос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новы настоя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щего времени)</w:t>
            </w:r>
          </w:p>
        </w:tc>
        <w:tc>
          <w:tcPr>
            <w:tcW w:w="2969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248" w:right="308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прошедшего времени (от ос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новы прошед</w:t>
            </w: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softHyphen/>
              <w:t>шего времени)</w:t>
            </w:r>
          </w:p>
        </w:tc>
      </w:tr>
      <w:tr w:rsidR="00D672C0" w:rsidRPr="008C5338" w:rsidTr="008C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/>
        </w:trPr>
        <w:tc>
          <w:tcPr>
            <w:tcW w:w="2294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Переходные глаголы несовершенного вида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решать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хранить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нести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колоть</w:t>
            </w:r>
          </w:p>
          <w:p w:rsidR="00D672C0" w:rsidRPr="008C5338" w:rsidRDefault="00D672C0" w:rsidP="008C5338">
            <w:pPr>
              <w:pStyle w:val="ac"/>
              <w:ind w:firstLine="147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читать</w:t>
            </w:r>
          </w:p>
        </w:tc>
        <w:tc>
          <w:tcPr>
            <w:tcW w:w="1144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3,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реже</w:t>
            </w:r>
          </w:p>
          <w:p w:rsidR="00D672C0" w:rsidRPr="008C5338" w:rsidRDefault="00D672C0" w:rsidP="008C5338">
            <w:pPr>
              <w:pStyle w:val="ac"/>
              <w:ind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2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42" w:right="132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реша-ющ-ий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42" w:right="132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хран-ящ-ии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42" w:right="132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нес-ущ-ии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42" w:right="132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кол-ющ-ий</w:t>
            </w:r>
          </w:p>
          <w:p w:rsidR="00D672C0" w:rsidRPr="008C5338" w:rsidRDefault="00D672C0" w:rsidP="008C5338">
            <w:pPr>
              <w:pStyle w:val="ac"/>
              <w:ind w:left="142" w:right="132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чита-ющ-ии</w:t>
            </w:r>
          </w:p>
        </w:tc>
        <w:tc>
          <w:tcPr>
            <w:tcW w:w="2194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реша-вш-ий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храни-вш-ии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нес-ш-ии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коло-вш-ий</w:t>
            </w:r>
          </w:p>
          <w:p w:rsidR="00D672C0" w:rsidRPr="008C5338" w:rsidRDefault="00D672C0" w:rsidP="008C5338">
            <w:pPr>
              <w:pStyle w:val="ac"/>
              <w:ind w:firstLine="709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чита-вш-ии</w:t>
            </w:r>
          </w:p>
        </w:tc>
        <w:tc>
          <w:tcPr>
            <w:tcW w:w="3717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04" w:right="460" w:firstLine="246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реша-ем-ый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04" w:right="460" w:firstLine="246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хран-им-ыи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04" w:right="460" w:firstLine="246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нес-ом-ыи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04" w:right="460" w:firstLine="246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Нет</w:t>
            </w:r>
          </w:p>
          <w:p w:rsidR="00D672C0" w:rsidRPr="008C5338" w:rsidRDefault="00D672C0" w:rsidP="008C5338">
            <w:pPr>
              <w:pStyle w:val="ac"/>
              <w:ind w:left="104" w:right="460" w:firstLine="246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чита-ем-ыи</w:t>
            </w:r>
          </w:p>
        </w:tc>
        <w:tc>
          <w:tcPr>
            <w:tcW w:w="2969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248" w:right="308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Нет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248" w:right="308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Нет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248" w:right="308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Нет</w:t>
            </w:r>
          </w:p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248" w:right="308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коло-т-ыи</w:t>
            </w:r>
          </w:p>
          <w:p w:rsidR="00D672C0" w:rsidRPr="008C5338" w:rsidRDefault="00D672C0" w:rsidP="008C5338">
            <w:pPr>
              <w:pStyle w:val="ac"/>
              <w:ind w:left="248" w:right="308" w:firstLine="142"/>
              <w:jc w:val="center"/>
              <w:rPr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чита-нн-ыи</w:t>
            </w:r>
          </w:p>
        </w:tc>
      </w:tr>
      <w:tr w:rsidR="00D672C0" w:rsidRPr="008C5338" w:rsidTr="008C5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7"/>
        </w:trPr>
        <w:tc>
          <w:tcPr>
            <w:tcW w:w="2294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Переходные глаголы совершенного вида</w:t>
            </w:r>
          </w:p>
          <w:p w:rsidR="00D672C0" w:rsidRPr="008C5338" w:rsidRDefault="008C5338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</w:t>
            </w:r>
            <w:r w:rsidR="00D672C0"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ешить</w:t>
            </w:r>
          </w:p>
          <w:p w:rsidR="008C5338" w:rsidRPr="008C5338" w:rsidRDefault="008C5338" w:rsidP="008C5338">
            <w:pPr>
              <w:pStyle w:val="ac"/>
              <w:shd w:val="clear" w:color="auto" w:fill="auto"/>
              <w:spacing w:before="0" w:line="240" w:lineRule="auto"/>
              <w:ind w:firstLine="147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расколотать</w:t>
            </w:r>
          </w:p>
        </w:tc>
        <w:tc>
          <w:tcPr>
            <w:tcW w:w="1144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42" w:right="132" w:firstLine="142"/>
              <w:jc w:val="center"/>
              <w:rPr>
                <w:rStyle w:val="8"/>
                <w:b w:val="0"/>
                <w:bCs/>
                <w:color w:val="000000"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Нет</w:t>
            </w:r>
          </w:p>
          <w:p w:rsidR="008C5338" w:rsidRPr="008C5338" w:rsidRDefault="008C5338" w:rsidP="008C5338">
            <w:pPr>
              <w:pStyle w:val="ac"/>
              <w:shd w:val="clear" w:color="auto" w:fill="auto"/>
              <w:spacing w:before="0" w:line="240" w:lineRule="auto"/>
              <w:ind w:left="142" w:right="132" w:firstLine="142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194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firstLine="241"/>
              <w:jc w:val="center"/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реши-вш-ий</w:t>
            </w:r>
          </w:p>
          <w:p w:rsidR="008C5338" w:rsidRPr="008C5338" w:rsidRDefault="008C5338" w:rsidP="008C5338">
            <w:pPr>
              <w:pStyle w:val="ac"/>
              <w:shd w:val="clear" w:color="auto" w:fill="auto"/>
              <w:spacing w:before="0" w:line="240" w:lineRule="auto"/>
              <w:ind w:firstLine="241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расколо-вш-ий</w:t>
            </w:r>
          </w:p>
        </w:tc>
        <w:tc>
          <w:tcPr>
            <w:tcW w:w="3717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104" w:right="460" w:firstLine="246"/>
              <w:jc w:val="center"/>
              <w:rPr>
                <w:rStyle w:val="8"/>
                <w:b w:val="0"/>
                <w:bCs/>
                <w:color w:val="000000"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>Нет</w:t>
            </w:r>
          </w:p>
          <w:p w:rsidR="008C5338" w:rsidRPr="008C5338" w:rsidRDefault="008C5338" w:rsidP="008C5338">
            <w:pPr>
              <w:pStyle w:val="ac"/>
              <w:shd w:val="clear" w:color="auto" w:fill="auto"/>
              <w:spacing w:before="0" w:line="240" w:lineRule="auto"/>
              <w:ind w:left="104" w:right="460" w:firstLine="246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"/>
                <w:b w:val="0"/>
                <w:bCs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969" w:type="dxa"/>
            <w:shd w:val="clear" w:color="auto" w:fill="FFFFFF"/>
          </w:tcPr>
          <w:p w:rsidR="00D672C0" w:rsidRPr="008C5338" w:rsidRDefault="00D672C0" w:rsidP="008C5338">
            <w:pPr>
              <w:pStyle w:val="ac"/>
              <w:shd w:val="clear" w:color="auto" w:fill="auto"/>
              <w:spacing w:before="0" w:line="240" w:lineRule="auto"/>
              <w:ind w:left="248" w:right="308" w:firstLine="142"/>
              <w:jc w:val="center"/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реш-ённ-ый</w:t>
            </w:r>
          </w:p>
          <w:p w:rsidR="008C5338" w:rsidRPr="008C5338" w:rsidRDefault="008C5338" w:rsidP="008C5338">
            <w:pPr>
              <w:pStyle w:val="ac"/>
              <w:shd w:val="clear" w:color="auto" w:fill="auto"/>
              <w:spacing w:before="0" w:line="240" w:lineRule="auto"/>
              <w:ind w:left="248" w:right="308" w:firstLine="142"/>
              <w:jc w:val="center"/>
              <w:rPr>
                <w:b/>
                <w:sz w:val="24"/>
                <w:szCs w:val="24"/>
              </w:rPr>
            </w:pPr>
            <w:r w:rsidRPr="008C5338">
              <w:rPr>
                <w:rStyle w:val="82"/>
                <w:b w:val="0"/>
                <w:bCs/>
                <w:iCs/>
                <w:color w:val="000000"/>
                <w:sz w:val="24"/>
                <w:szCs w:val="24"/>
              </w:rPr>
              <w:t>расколо-т-ый</w:t>
            </w:r>
          </w:p>
        </w:tc>
      </w:tr>
    </w:tbl>
    <w:p w:rsidR="00D672C0" w:rsidRDefault="00D672C0">
      <w:pPr>
        <w:widowControl/>
        <w:rPr>
          <w:rStyle w:val="7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page" w:tblpX="1561" w:tblpY="-312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1134"/>
        <w:gridCol w:w="2410"/>
        <w:gridCol w:w="2126"/>
        <w:gridCol w:w="3828"/>
        <w:gridCol w:w="2835"/>
      </w:tblGrid>
      <w:tr w:rsidR="008B0AA2" w:rsidRPr="008B0AA2" w:rsidTr="008B0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273" w:type="dxa"/>
            <w:vMerge w:val="restart"/>
            <w:shd w:val="clear" w:color="auto" w:fill="FFFFFF"/>
          </w:tcPr>
          <w:p w:rsidR="008B0AA2" w:rsidRPr="008B0AA2" w:rsidRDefault="008B0AA2" w:rsidP="008B0AA2">
            <w:pPr>
              <w:pStyle w:val="ac"/>
              <w:ind w:left="289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lastRenderedPageBreak/>
              <w:t>Глаголы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-425" w:firstLine="709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Коли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-425" w:firstLine="709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чество</w:t>
            </w:r>
          </w:p>
          <w:p w:rsidR="008B0AA2" w:rsidRPr="008B0AA2" w:rsidRDefault="008B0AA2" w:rsidP="00FE2651">
            <w:pPr>
              <w:pStyle w:val="ac"/>
              <w:ind w:left="-425" w:firstLine="709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форм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bCs/>
                <w:color w:val="000000"/>
                <w:spacing w:val="10"/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Действительные причастия</w:t>
            </w:r>
          </w:p>
        </w:tc>
        <w:tc>
          <w:tcPr>
            <w:tcW w:w="6663" w:type="dxa"/>
            <w:gridSpan w:val="2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firstLine="709"/>
              <w:jc w:val="center"/>
              <w:rPr>
                <w:bCs/>
                <w:color w:val="000000"/>
                <w:spacing w:val="10"/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Страдательные причастия</w:t>
            </w:r>
          </w:p>
        </w:tc>
      </w:tr>
      <w:tr w:rsidR="008B0AA2" w:rsidRPr="008B0AA2" w:rsidTr="008B0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2273" w:type="dxa"/>
            <w:vMerge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-425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настоящего времени (от ос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новы настоя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щего времени)</w:t>
            </w:r>
          </w:p>
        </w:tc>
        <w:tc>
          <w:tcPr>
            <w:tcW w:w="2126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283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прошедшего времени (от ос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новы прошед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шего времени)</w:t>
            </w:r>
          </w:p>
        </w:tc>
        <w:tc>
          <w:tcPr>
            <w:tcW w:w="3828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6" w:right="284" w:firstLine="141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настоящего времени (от ос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новы настоя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щего времени)</w:t>
            </w:r>
          </w:p>
        </w:tc>
        <w:tc>
          <w:tcPr>
            <w:tcW w:w="2835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5" w:right="284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прошедшего времени (от ос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новы прошед</w:t>
            </w: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softHyphen/>
              <w:t>шего времени)</w:t>
            </w:r>
          </w:p>
        </w:tc>
      </w:tr>
      <w:tr w:rsidR="008B0AA2" w:rsidRPr="008B0AA2" w:rsidTr="000E4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273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9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Непереходные глаголы несовершенного вида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9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решаться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9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сидеть</w:t>
            </w:r>
          </w:p>
          <w:p w:rsidR="008B0AA2" w:rsidRPr="008B0AA2" w:rsidRDefault="008B0AA2" w:rsidP="008B0AA2">
            <w:pPr>
              <w:pStyle w:val="ac"/>
              <w:ind w:left="289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дремать</w:t>
            </w:r>
          </w:p>
        </w:tc>
        <w:tc>
          <w:tcPr>
            <w:tcW w:w="1134" w:type="dxa"/>
            <w:shd w:val="clear" w:color="auto" w:fill="FFFFFF"/>
          </w:tcPr>
          <w:p w:rsidR="008B0AA2" w:rsidRPr="008B0AA2" w:rsidRDefault="008B0AA2" w:rsidP="008B0AA2">
            <w:pPr>
              <w:pStyle w:val="ac"/>
              <w:ind w:left="-425" w:firstLine="709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реша-ющ-ийся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сид-ящ-ий</w:t>
            </w:r>
          </w:p>
          <w:p w:rsidR="008B0AA2" w:rsidRPr="008B0AA2" w:rsidRDefault="008B0AA2" w:rsidP="008B0AA2">
            <w:pPr>
              <w:pStyle w:val="ac"/>
              <w:ind w:left="284" w:right="283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дремл-ющ-ий</w:t>
            </w:r>
          </w:p>
        </w:tc>
        <w:tc>
          <w:tcPr>
            <w:tcW w:w="2126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283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реша-вш-ийся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283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сиде-вш-ий</w:t>
            </w:r>
          </w:p>
          <w:p w:rsidR="008B0AA2" w:rsidRPr="008B0AA2" w:rsidRDefault="008B0AA2" w:rsidP="008B0AA2">
            <w:pPr>
              <w:pStyle w:val="ac"/>
              <w:ind w:left="284" w:right="283" w:firstLine="283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дрема-вш-ий</w:t>
            </w:r>
          </w:p>
        </w:tc>
        <w:tc>
          <w:tcPr>
            <w:tcW w:w="3828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6" w:right="284" w:firstLine="141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6" w:right="284" w:firstLine="141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ind w:left="426" w:right="284" w:firstLine="141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35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5" w:right="284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5" w:right="284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ind w:left="425" w:right="284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8B0AA2" w:rsidRPr="008B0AA2" w:rsidTr="0003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</w:trPr>
        <w:tc>
          <w:tcPr>
            <w:tcW w:w="2273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9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Непереходные глаголы совершенного вида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9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решиться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9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расколоться</w:t>
            </w:r>
          </w:p>
          <w:p w:rsidR="008B0AA2" w:rsidRPr="008B0AA2" w:rsidRDefault="008B0AA2" w:rsidP="008B0AA2">
            <w:pPr>
              <w:pStyle w:val="ac"/>
              <w:ind w:left="289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задремать</w:t>
            </w:r>
          </w:p>
        </w:tc>
        <w:tc>
          <w:tcPr>
            <w:tcW w:w="1134" w:type="dxa"/>
            <w:shd w:val="clear" w:color="auto" w:fill="FFFFFF"/>
          </w:tcPr>
          <w:p w:rsidR="008B0AA2" w:rsidRPr="008B0AA2" w:rsidRDefault="008B0AA2" w:rsidP="008B0AA2">
            <w:pPr>
              <w:pStyle w:val="ac"/>
              <w:ind w:left="-425" w:firstLine="709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ind w:left="284" w:right="283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283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реши-вш-ийся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284" w:right="283" w:firstLine="283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расколо-вш-ийся</w:t>
            </w:r>
          </w:p>
          <w:p w:rsidR="008B0AA2" w:rsidRPr="008B0AA2" w:rsidRDefault="008B0AA2" w:rsidP="008B0AA2">
            <w:pPr>
              <w:pStyle w:val="ac"/>
              <w:ind w:left="284" w:right="283" w:firstLine="283"/>
              <w:jc w:val="center"/>
              <w:rPr>
                <w:sz w:val="20"/>
                <w:szCs w:val="20"/>
              </w:rPr>
            </w:pPr>
            <w:r w:rsidRPr="008B0AA2">
              <w:rPr>
                <w:rStyle w:val="82"/>
                <w:b w:val="0"/>
                <w:bCs/>
                <w:iCs/>
                <w:color w:val="000000"/>
                <w:sz w:val="20"/>
                <w:szCs w:val="20"/>
              </w:rPr>
              <w:t>задрема-вш-ий</w:t>
            </w:r>
          </w:p>
        </w:tc>
        <w:tc>
          <w:tcPr>
            <w:tcW w:w="3828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6" w:right="284" w:firstLine="141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6" w:right="284" w:firstLine="141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ind w:left="426" w:right="284" w:firstLine="141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35" w:type="dxa"/>
            <w:shd w:val="clear" w:color="auto" w:fill="FFFFFF"/>
          </w:tcPr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5" w:right="284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shd w:val="clear" w:color="auto" w:fill="auto"/>
              <w:spacing w:before="0" w:line="240" w:lineRule="auto"/>
              <w:ind w:left="425" w:right="284" w:firstLine="142"/>
              <w:jc w:val="center"/>
              <w:rPr>
                <w:rStyle w:val="8"/>
                <w:b w:val="0"/>
                <w:bCs/>
                <w:color w:val="000000"/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  <w:p w:rsidR="008B0AA2" w:rsidRPr="008B0AA2" w:rsidRDefault="008B0AA2" w:rsidP="008B0AA2">
            <w:pPr>
              <w:pStyle w:val="ac"/>
              <w:ind w:left="425" w:right="284" w:firstLine="142"/>
              <w:jc w:val="center"/>
              <w:rPr>
                <w:sz w:val="20"/>
                <w:szCs w:val="20"/>
              </w:rPr>
            </w:pPr>
            <w:r w:rsidRPr="008B0AA2">
              <w:rPr>
                <w:rStyle w:val="8"/>
                <w:b w:val="0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B35F4C" w:rsidRDefault="00B35F4C" w:rsidP="008005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5C0" w:rsidRDefault="008005C0" w:rsidP="008005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5C0" w:rsidRPr="00DE0F7A" w:rsidRDefault="008005C0" w:rsidP="008005C0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8005C0" w:rsidRPr="00DE0F7A" w:rsidSect="00D672C0">
          <w:type w:val="nextColumn"/>
          <w:pgSz w:w="16838" w:h="2381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35F4C" w:rsidRPr="008005C0" w:rsidRDefault="008005C0" w:rsidP="008005C0">
      <w:pPr>
        <w:pStyle w:val="4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  <w:r w:rsidRPr="008005C0">
        <w:rPr>
          <w:rStyle w:val="4"/>
          <w:b/>
          <w:i/>
          <w:color w:val="000000"/>
          <w:sz w:val="28"/>
          <w:szCs w:val="28"/>
        </w:rPr>
        <w:lastRenderedPageBreak/>
        <w:t>Правописание суффиксов причастий.</w:t>
      </w:r>
    </w:p>
    <w:p w:rsidR="00B35F4C" w:rsidRPr="00DE0F7A" w:rsidRDefault="00B35F4C" w:rsidP="00DE0F7A">
      <w:pPr>
        <w:pStyle w:val="ac"/>
        <w:numPr>
          <w:ilvl w:val="0"/>
          <w:numId w:val="26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В </w:t>
      </w:r>
      <w:r w:rsidRPr="00DE0F7A">
        <w:rPr>
          <w:rStyle w:val="2pt"/>
          <w:color w:val="000000"/>
          <w:sz w:val="28"/>
          <w:szCs w:val="28"/>
        </w:rPr>
        <w:t>действительных</w:t>
      </w:r>
      <w:r w:rsidRPr="00DE0F7A">
        <w:rPr>
          <w:color w:val="000000"/>
          <w:sz w:val="28"/>
          <w:szCs w:val="28"/>
        </w:rPr>
        <w:t xml:space="preserve"> причастиях </w:t>
      </w:r>
      <w:r w:rsidRPr="00DE0F7A">
        <w:rPr>
          <w:rStyle w:val="2pt"/>
          <w:color w:val="000000"/>
          <w:sz w:val="28"/>
          <w:szCs w:val="28"/>
        </w:rPr>
        <w:t xml:space="preserve">настоящего </w:t>
      </w:r>
      <w:r w:rsidRPr="00DE0F7A">
        <w:rPr>
          <w:color w:val="000000"/>
          <w:sz w:val="28"/>
          <w:szCs w:val="28"/>
        </w:rPr>
        <w:t>времени пишутся суффиксы:</w:t>
      </w:r>
    </w:p>
    <w:p w:rsidR="00B35F4C" w:rsidRPr="00DE0F7A" w:rsidRDefault="00B35F4C" w:rsidP="00DE0F7A">
      <w:pPr>
        <w:pStyle w:val="ac"/>
        <w:shd w:val="clear" w:color="auto" w:fill="auto"/>
        <w:tabs>
          <w:tab w:val="left" w:pos="648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а)</w:t>
      </w:r>
      <w:r w:rsidRPr="00DE0F7A">
        <w:rPr>
          <w:color w:val="000000"/>
          <w:sz w:val="28"/>
          <w:szCs w:val="28"/>
        </w:rPr>
        <w:tab/>
      </w:r>
      <w:r w:rsidRPr="00DE0F7A">
        <w:rPr>
          <w:rStyle w:val="a8"/>
          <w:iCs/>
          <w:color w:val="000000"/>
          <w:sz w:val="28"/>
          <w:szCs w:val="28"/>
        </w:rPr>
        <w:t>-ущ-, -ющ-,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если причастие является формой глагола</w:t>
      </w:r>
    </w:p>
    <w:p w:rsidR="00B35F4C" w:rsidRPr="00DE0F7A" w:rsidRDefault="00B35F4C" w:rsidP="00DE0F7A">
      <w:pPr>
        <w:pStyle w:val="30"/>
        <w:numPr>
          <w:ilvl w:val="0"/>
          <w:numId w:val="27"/>
        </w:numPr>
        <w:shd w:val="clear" w:color="auto" w:fill="auto"/>
        <w:tabs>
          <w:tab w:val="left" w:pos="202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rStyle w:val="31"/>
          <w:i/>
          <w:iCs/>
          <w:color w:val="000000"/>
          <w:sz w:val="28"/>
          <w:szCs w:val="28"/>
        </w:rPr>
        <w:t xml:space="preserve">спряжения, например: </w:t>
      </w:r>
      <w:r w:rsidRPr="00DE0F7A">
        <w:rPr>
          <w:rStyle w:val="3"/>
          <w:i/>
          <w:iCs/>
          <w:color w:val="000000"/>
          <w:sz w:val="28"/>
          <w:szCs w:val="28"/>
        </w:rPr>
        <w:t>идущий (идти, идут), рисующий (рисо</w:t>
      </w:r>
      <w:r w:rsidRPr="00DE0F7A">
        <w:rPr>
          <w:rStyle w:val="3"/>
          <w:i/>
          <w:iCs/>
          <w:color w:val="000000"/>
          <w:sz w:val="28"/>
          <w:szCs w:val="28"/>
        </w:rPr>
        <w:softHyphen/>
        <w:t>вать, рисуют), смеющийся (смеяться, смеются)\</w:t>
      </w:r>
    </w:p>
    <w:p w:rsidR="00B35F4C" w:rsidRPr="00DE0F7A" w:rsidRDefault="00B35F4C" w:rsidP="00DE0F7A">
      <w:pPr>
        <w:pStyle w:val="ac"/>
        <w:shd w:val="clear" w:color="auto" w:fill="auto"/>
        <w:tabs>
          <w:tab w:val="left" w:pos="638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б)</w:t>
      </w:r>
      <w:r w:rsidRPr="00DE0F7A">
        <w:rPr>
          <w:color w:val="000000"/>
          <w:sz w:val="28"/>
          <w:szCs w:val="28"/>
        </w:rPr>
        <w:tab/>
      </w:r>
      <w:r w:rsidRPr="00DE0F7A">
        <w:rPr>
          <w:rStyle w:val="33"/>
          <w:bCs/>
          <w:iCs/>
          <w:color w:val="000000"/>
          <w:sz w:val="28"/>
          <w:szCs w:val="28"/>
        </w:rPr>
        <w:t>-ащ-, -ящ-,</w:t>
      </w:r>
      <w:r w:rsidRPr="00DE0F7A">
        <w:rPr>
          <w:color w:val="000000"/>
          <w:sz w:val="28"/>
          <w:szCs w:val="28"/>
        </w:rPr>
        <w:t xml:space="preserve"> если причастие является формой глагола</w:t>
      </w:r>
    </w:p>
    <w:p w:rsidR="00B35F4C" w:rsidRPr="00DE0F7A" w:rsidRDefault="00B35F4C" w:rsidP="00DE0F7A">
      <w:pPr>
        <w:pStyle w:val="30"/>
        <w:numPr>
          <w:ilvl w:val="0"/>
          <w:numId w:val="27"/>
        </w:numPr>
        <w:shd w:val="clear" w:color="auto" w:fill="auto"/>
        <w:tabs>
          <w:tab w:val="left" w:pos="274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rStyle w:val="31"/>
          <w:i/>
          <w:iCs/>
          <w:color w:val="000000"/>
          <w:sz w:val="28"/>
          <w:szCs w:val="28"/>
        </w:rPr>
        <w:t xml:space="preserve">спряжения, например: </w:t>
      </w:r>
      <w:r w:rsidRPr="00DE0F7A">
        <w:rPr>
          <w:rStyle w:val="3"/>
          <w:i/>
          <w:iCs/>
          <w:color w:val="000000"/>
          <w:sz w:val="28"/>
          <w:szCs w:val="28"/>
        </w:rPr>
        <w:t>кричащий (кричать, кричат), летящий (лететь, летят), строящийся (строиться, строятся).</w:t>
      </w:r>
    </w:p>
    <w:p w:rsidR="00B35F4C" w:rsidRPr="00DE0F7A" w:rsidRDefault="00B35F4C" w:rsidP="00DE0F7A">
      <w:pPr>
        <w:pStyle w:val="ac"/>
        <w:numPr>
          <w:ilvl w:val="0"/>
          <w:numId w:val="26"/>
        </w:numPr>
        <w:shd w:val="clear" w:color="auto" w:fill="auto"/>
        <w:tabs>
          <w:tab w:val="left" w:pos="610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В </w:t>
      </w:r>
      <w:r w:rsidRPr="00DE0F7A">
        <w:rPr>
          <w:rStyle w:val="2pt"/>
          <w:color w:val="000000"/>
          <w:sz w:val="28"/>
          <w:szCs w:val="28"/>
        </w:rPr>
        <w:t>страдательных</w:t>
      </w:r>
      <w:r w:rsidRPr="00DE0F7A">
        <w:rPr>
          <w:color w:val="000000"/>
          <w:sz w:val="28"/>
          <w:szCs w:val="28"/>
        </w:rPr>
        <w:t xml:space="preserve"> причастиях </w:t>
      </w:r>
      <w:r w:rsidRPr="00DE0F7A">
        <w:rPr>
          <w:rStyle w:val="2pt"/>
          <w:color w:val="000000"/>
          <w:sz w:val="28"/>
          <w:szCs w:val="28"/>
        </w:rPr>
        <w:t>настоящего</w:t>
      </w:r>
      <w:r w:rsidRPr="00DE0F7A">
        <w:rPr>
          <w:color w:val="000000"/>
          <w:sz w:val="28"/>
          <w:szCs w:val="28"/>
        </w:rPr>
        <w:t xml:space="preserve"> вре</w:t>
      </w:r>
      <w:r w:rsidRPr="00DE0F7A">
        <w:rPr>
          <w:color w:val="000000"/>
          <w:sz w:val="28"/>
          <w:szCs w:val="28"/>
        </w:rPr>
        <w:softHyphen/>
        <w:t>мени пишутся суффиксы:</w:t>
      </w:r>
    </w:p>
    <w:p w:rsidR="00B35F4C" w:rsidRPr="00DE0F7A" w:rsidRDefault="00B35F4C" w:rsidP="00DE0F7A">
      <w:pPr>
        <w:pStyle w:val="30"/>
        <w:shd w:val="clear" w:color="auto" w:fill="auto"/>
        <w:tabs>
          <w:tab w:val="left" w:pos="634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rStyle w:val="31"/>
          <w:i/>
          <w:iCs/>
          <w:color w:val="000000"/>
          <w:sz w:val="28"/>
          <w:szCs w:val="28"/>
        </w:rPr>
        <w:t>а)</w:t>
      </w:r>
      <w:r w:rsidRPr="00DE0F7A">
        <w:rPr>
          <w:rStyle w:val="38"/>
          <w:i/>
          <w:iCs/>
          <w:color w:val="000000"/>
          <w:sz w:val="28"/>
          <w:szCs w:val="28"/>
        </w:rPr>
        <w:tab/>
      </w:r>
      <w:r w:rsidRPr="00DE0F7A">
        <w:rPr>
          <w:rStyle w:val="3"/>
          <w:i/>
          <w:iCs/>
          <w:color w:val="000000"/>
          <w:sz w:val="28"/>
          <w:szCs w:val="28"/>
        </w:rPr>
        <w:t>-ем-,</w:t>
      </w:r>
      <w:r w:rsidRPr="00DE0F7A">
        <w:rPr>
          <w:rStyle w:val="311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если причастие является формой глагола </w:t>
      </w:r>
      <w:r w:rsidRPr="00DE0F7A">
        <w:rPr>
          <w:rStyle w:val="38"/>
          <w:i/>
          <w:iCs/>
          <w:color w:val="000000"/>
          <w:sz w:val="28"/>
          <w:szCs w:val="28"/>
        </w:rPr>
        <w:t xml:space="preserve">I </w:t>
      </w:r>
      <w:r w:rsidRPr="00DE0F7A">
        <w:rPr>
          <w:rStyle w:val="31"/>
          <w:i/>
          <w:iCs/>
          <w:color w:val="000000"/>
          <w:sz w:val="28"/>
          <w:szCs w:val="28"/>
        </w:rPr>
        <w:t>спряже</w:t>
      </w:r>
      <w:r w:rsidRPr="00DE0F7A">
        <w:rPr>
          <w:rStyle w:val="31"/>
          <w:i/>
          <w:iCs/>
          <w:color w:val="000000"/>
          <w:sz w:val="28"/>
          <w:szCs w:val="28"/>
        </w:rPr>
        <w:softHyphen/>
        <w:t xml:space="preserve">ния, например: </w:t>
      </w:r>
      <w:r w:rsidRPr="00DE0F7A">
        <w:rPr>
          <w:rStyle w:val="3"/>
          <w:i/>
          <w:iCs/>
          <w:color w:val="000000"/>
          <w:sz w:val="28"/>
          <w:szCs w:val="28"/>
        </w:rPr>
        <w:t>исполняемый (исполнять, исполняют), рисуемый (рисовать, рисуют)\</w:t>
      </w:r>
    </w:p>
    <w:p w:rsidR="00B35F4C" w:rsidRPr="00DE0F7A" w:rsidRDefault="00B35F4C" w:rsidP="00DE0F7A">
      <w:pPr>
        <w:pStyle w:val="ac"/>
        <w:shd w:val="clear" w:color="auto" w:fill="auto"/>
        <w:tabs>
          <w:tab w:val="left" w:pos="634"/>
        </w:tabs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б)</w:t>
      </w:r>
      <w:r w:rsidRPr="00DE0F7A">
        <w:rPr>
          <w:rStyle w:val="23"/>
          <w:bCs/>
          <w:color w:val="000000"/>
          <w:sz w:val="28"/>
          <w:szCs w:val="28"/>
        </w:rPr>
        <w:tab/>
      </w:r>
      <w:r w:rsidRPr="00DE0F7A">
        <w:rPr>
          <w:rStyle w:val="a8"/>
          <w:iCs/>
          <w:color w:val="000000"/>
          <w:sz w:val="28"/>
          <w:szCs w:val="28"/>
        </w:rPr>
        <w:t>-им-,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если причастие является формой глагола II спряже</w:t>
      </w:r>
      <w:r w:rsidRPr="00DE0F7A">
        <w:rPr>
          <w:color w:val="000000"/>
          <w:sz w:val="28"/>
          <w:szCs w:val="28"/>
        </w:rPr>
        <w:softHyphen/>
        <w:t xml:space="preserve">ния, например: </w:t>
      </w:r>
      <w:r w:rsidRPr="00DE0F7A">
        <w:rPr>
          <w:rStyle w:val="a8"/>
          <w:iCs/>
          <w:color w:val="000000"/>
          <w:sz w:val="28"/>
          <w:szCs w:val="28"/>
        </w:rPr>
        <w:t>хранимый (хранить, хранят), слышимый (слы</w:t>
      </w:r>
      <w:r w:rsidRPr="00DE0F7A">
        <w:rPr>
          <w:rStyle w:val="a8"/>
          <w:iCs/>
          <w:color w:val="000000"/>
          <w:sz w:val="28"/>
          <w:szCs w:val="28"/>
        </w:rPr>
        <w:softHyphen/>
        <w:t>шать, слышат).</w:t>
      </w:r>
    </w:p>
    <w:p w:rsidR="00B35F4C" w:rsidRPr="00DE0F7A" w:rsidRDefault="00B35F4C" w:rsidP="00DE0F7A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E0F7A">
        <w:rPr>
          <w:rStyle w:val="29"/>
          <w:b/>
          <w:bCs/>
          <w:color w:val="000000"/>
          <w:sz w:val="28"/>
          <w:szCs w:val="28"/>
        </w:rPr>
        <w:t xml:space="preserve">Примечание. </w:t>
      </w:r>
      <w:r w:rsidRPr="00DE0F7A">
        <w:rPr>
          <w:rStyle w:val="2"/>
          <w:b/>
          <w:bCs/>
          <w:color w:val="000000"/>
          <w:sz w:val="28"/>
          <w:szCs w:val="28"/>
        </w:rPr>
        <w:t xml:space="preserve">В книжной речи от немногих глаголов </w:t>
      </w:r>
      <w:r w:rsidRPr="00DE0F7A">
        <w:rPr>
          <w:rStyle w:val="29"/>
          <w:b/>
          <w:bCs/>
          <w:color w:val="000000"/>
          <w:sz w:val="28"/>
          <w:szCs w:val="28"/>
        </w:rPr>
        <w:t xml:space="preserve">I </w:t>
      </w:r>
      <w:r w:rsidRPr="00DE0F7A">
        <w:rPr>
          <w:rStyle w:val="2"/>
          <w:b/>
          <w:bCs/>
          <w:color w:val="000000"/>
          <w:sz w:val="28"/>
          <w:szCs w:val="28"/>
        </w:rPr>
        <w:t>спряжения об</w:t>
      </w:r>
      <w:r w:rsidRPr="00DE0F7A">
        <w:rPr>
          <w:rStyle w:val="2"/>
          <w:b/>
          <w:bCs/>
          <w:color w:val="000000"/>
          <w:sz w:val="28"/>
          <w:szCs w:val="28"/>
        </w:rPr>
        <w:softHyphen/>
        <w:t xml:space="preserve">разуются страдательные причастия настоящего времени с суффиксом </w:t>
      </w:r>
      <w:r w:rsidRPr="00DE0F7A">
        <w:rPr>
          <w:rStyle w:val="21"/>
          <w:b/>
          <w:bCs/>
          <w:color w:val="000000"/>
          <w:sz w:val="28"/>
          <w:szCs w:val="28"/>
        </w:rPr>
        <w:t>-ом-,</w:t>
      </w:r>
      <w:r w:rsidRPr="00DE0F7A">
        <w:rPr>
          <w:rStyle w:val="2"/>
          <w:b/>
          <w:bCs/>
          <w:color w:val="000000"/>
          <w:sz w:val="28"/>
          <w:szCs w:val="28"/>
        </w:rPr>
        <w:t xml:space="preserve"> например: </w:t>
      </w:r>
      <w:r w:rsidRPr="00DE0F7A">
        <w:rPr>
          <w:rStyle w:val="21"/>
          <w:b/>
          <w:bCs/>
          <w:color w:val="000000"/>
          <w:sz w:val="28"/>
          <w:szCs w:val="28"/>
        </w:rPr>
        <w:t>вести</w:t>
      </w:r>
      <w:r w:rsidRPr="00DE0F7A">
        <w:rPr>
          <w:rStyle w:val="2"/>
          <w:b/>
          <w:bCs/>
          <w:color w:val="000000"/>
          <w:sz w:val="28"/>
          <w:szCs w:val="28"/>
        </w:rPr>
        <w:t xml:space="preserve"> — </w:t>
      </w:r>
      <w:r w:rsidRPr="00DE0F7A">
        <w:rPr>
          <w:rStyle w:val="21"/>
          <w:b/>
          <w:bCs/>
          <w:color w:val="000000"/>
          <w:sz w:val="28"/>
          <w:szCs w:val="28"/>
        </w:rPr>
        <w:t>ведут</w:t>
      </w:r>
      <w:r w:rsidRPr="00DE0F7A">
        <w:rPr>
          <w:rStyle w:val="2"/>
          <w:b/>
          <w:bCs/>
          <w:color w:val="000000"/>
          <w:sz w:val="28"/>
          <w:szCs w:val="28"/>
        </w:rPr>
        <w:t xml:space="preserve"> — </w:t>
      </w:r>
      <w:r w:rsidRPr="00DE0F7A">
        <w:rPr>
          <w:rStyle w:val="21"/>
          <w:b/>
          <w:bCs/>
          <w:color w:val="000000"/>
          <w:sz w:val="28"/>
          <w:szCs w:val="28"/>
        </w:rPr>
        <w:t>ведомый.</w:t>
      </w:r>
    </w:p>
    <w:p w:rsidR="00B35F4C" w:rsidRPr="008005C0" w:rsidRDefault="00B35F4C" w:rsidP="00DE0F7A">
      <w:pPr>
        <w:pStyle w:val="ac"/>
        <w:numPr>
          <w:ilvl w:val="0"/>
          <w:numId w:val="26"/>
        </w:numPr>
        <w:shd w:val="clear" w:color="auto" w:fill="auto"/>
        <w:tabs>
          <w:tab w:val="left" w:pos="620"/>
        </w:tabs>
        <w:spacing w:before="0" w:line="240" w:lineRule="auto"/>
        <w:ind w:firstLine="709"/>
        <w:rPr>
          <w:rStyle w:val="a8"/>
          <w:i w:val="0"/>
          <w:spacing w:val="20"/>
          <w:sz w:val="28"/>
          <w:szCs w:val="28"/>
        </w:rPr>
      </w:pPr>
      <w:r w:rsidRPr="00DE0F7A">
        <w:rPr>
          <w:color w:val="000000"/>
          <w:sz w:val="28"/>
          <w:szCs w:val="28"/>
        </w:rPr>
        <w:t xml:space="preserve">В страдательных причастиях прошедшего времени перед </w:t>
      </w:r>
      <w:r w:rsidRPr="00DE0F7A">
        <w:rPr>
          <w:rStyle w:val="33"/>
          <w:bCs/>
          <w:iCs/>
          <w:color w:val="000000"/>
          <w:sz w:val="28"/>
          <w:szCs w:val="28"/>
        </w:rPr>
        <w:t>нн</w:t>
      </w:r>
      <w:r w:rsidRPr="00DE0F7A">
        <w:rPr>
          <w:color w:val="000000"/>
          <w:sz w:val="28"/>
          <w:szCs w:val="28"/>
        </w:rPr>
        <w:t xml:space="preserve"> пишется </w:t>
      </w:r>
      <w:r w:rsidRPr="00DE0F7A">
        <w:rPr>
          <w:rStyle w:val="33"/>
          <w:bCs/>
          <w:iCs/>
          <w:color w:val="000000"/>
          <w:sz w:val="28"/>
          <w:szCs w:val="28"/>
        </w:rPr>
        <w:t>а</w:t>
      </w:r>
      <w:r w:rsidRPr="00DE0F7A">
        <w:rPr>
          <w:color w:val="000000"/>
          <w:sz w:val="28"/>
          <w:szCs w:val="28"/>
        </w:rPr>
        <w:t xml:space="preserve"> или </w:t>
      </w:r>
      <w:r w:rsidRPr="00DE0F7A">
        <w:rPr>
          <w:rStyle w:val="a8"/>
          <w:iCs/>
          <w:color w:val="000000"/>
          <w:sz w:val="28"/>
          <w:szCs w:val="28"/>
        </w:rPr>
        <w:t>я,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если в неопределённой форме глагола перед </w:t>
      </w:r>
      <w:r w:rsidRPr="00DE0F7A">
        <w:rPr>
          <w:rStyle w:val="33"/>
          <w:bCs/>
          <w:iCs/>
          <w:color w:val="000000"/>
          <w:sz w:val="28"/>
          <w:szCs w:val="28"/>
        </w:rPr>
        <w:t>-ть</w:t>
      </w:r>
      <w:r w:rsidRPr="00DE0F7A">
        <w:rPr>
          <w:color w:val="000000"/>
          <w:sz w:val="28"/>
          <w:szCs w:val="28"/>
        </w:rPr>
        <w:t xml:space="preserve"> стоит </w:t>
      </w:r>
      <w:r w:rsidRPr="00DE0F7A">
        <w:rPr>
          <w:rStyle w:val="33"/>
          <w:bCs/>
          <w:iCs/>
          <w:color w:val="000000"/>
          <w:sz w:val="28"/>
          <w:szCs w:val="28"/>
        </w:rPr>
        <w:t>а</w:t>
      </w:r>
      <w:r w:rsidRPr="00DE0F7A">
        <w:rPr>
          <w:color w:val="000000"/>
          <w:sz w:val="28"/>
          <w:szCs w:val="28"/>
        </w:rPr>
        <w:t xml:space="preserve"> или </w:t>
      </w:r>
      <w:r w:rsidRPr="00DE0F7A">
        <w:rPr>
          <w:rStyle w:val="23"/>
          <w:bCs/>
          <w:color w:val="000000"/>
          <w:sz w:val="28"/>
          <w:szCs w:val="28"/>
        </w:rPr>
        <w:t xml:space="preserve">я, </w:t>
      </w:r>
      <w:r w:rsidRPr="00DE0F7A">
        <w:rPr>
          <w:color w:val="000000"/>
          <w:sz w:val="28"/>
          <w:szCs w:val="28"/>
        </w:rPr>
        <w:t xml:space="preserve">например: </w:t>
      </w:r>
      <w:r w:rsidRPr="00DE0F7A">
        <w:rPr>
          <w:rStyle w:val="a8"/>
          <w:iCs/>
          <w:color w:val="000000"/>
          <w:sz w:val="28"/>
          <w:szCs w:val="28"/>
        </w:rPr>
        <w:t>задержать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задержанный, обстре</w:t>
      </w:r>
      <w:r w:rsidRPr="00DE0F7A">
        <w:rPr>
          <w:rStyle w:val="a8"/>
          <w:iCs/>
          <w:color w:val="000000"/>
          <w:sz w:val="28"/>
          <w:szCs w:val="28"/>
        </w:rPr>
        <w:softHyphen/>
        <w:t>лять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обстрелянный.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>Если в неопределённой форме глагола пе</w:t>
      </w:r>
      <w:r w:rsidRPr="00DE0F7A">
        <w:rPr>
          <w:color w:val="000000"/>
          <w:sz w:val="28"/>
          <w:szCs w:val="28"/>
        </w:rPr>
        <w:softHyphen/>
        <w:t xml:space="preserve">ред </w:t>
      </w:r>
      <w:r w:rsidRPr="00DE0F7A">
        <w:rPr>
          <w:rStyle w:val="33"/>
          <w:bCs/>
          <w:iCs/>
          <w:color w:val="000000"/>
          <w:sz w:val="28"/>
          <w:szCs w:val="28"/>
        </w:rPr>
        <w:t>-ть</w:t>
      </w:r>
      <w:r w:rsidRPr="00DE0F7A">
        <w:rPr>
          <w:color w:val="000000"/>
          <w:sz w:val="28"/>
          <w:szCs w:val="28"/>
        </w:rPr>
        <w:t xml:space="preserve"> стоит </w:t>
      </w:r>
      <w:r w:rsidRPr="00DE0F7A">
        <w:rPr>
          <w:rStyle w:val="a8"/>
          <w:iCs/>
          <w:color w:val="000000"/>
          <w:sz w:val="28"/>
          <w:szCs w:val="28"/>
        </w:rPr>
        <w:t>и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или </w:t>
      </w:r>
      <w:r w:rsidRPr="00DE0F7A">
        <w:rPr>
          <w:rStyle w:val="33"/>
          <w:bCs/>
          <w:iCs/>
          <w:color w:val="000000"/>
          <w:sz w:val="28"/>
          <w:szCs w:val="28"/>
        </w:rPr>
        <w:t>е,</w:t>
      </w:r>
      <w:r w:rsidRPr="00DE0F7A">
        <w:rPr>
          <w:color w:val="000000"/>
          <w:sz w:val="28"/>
          <w:szCs w:val="28"/>
        </w:rPr>
        <w:t xml:space="preserve"> в страдательных причастиях прошедшего времени перед </w:t>
      </w:r>
      <w:r w:rsidRPr="00DE0F7A">
        <w:rPr>
          <w:rStyle w:val="33"/>
          <w:bCs/>
          <w:iCs/>
          <w:color w:val="000000"/>
          <w:sz w:val="28"/>
          <w:szCs w:val="28"/>
        </w:rPr>
        <w:t>нн</w:t>
      </w:r>
      <w:r w:rsidRPr="00DE0F7A">
        <w:rPr>
          <w:color w:val="000000"/>
          <w:sz w:val="28"/>
          <w:szCs w:val="28"/>
        </w:rPr>
        <w:t xml:space="preserve"> пишется </w:t>
      </w:r>
      <w:r w:rsidRPr="00DE0F7A">
        <w:rPr>
          <w:rStyle w:val="33"/>
          <w:bCs/>
          <w:iCs/>
          <w:color w:val="000000"/>
          <w:sz w:val="28"/>
          <w:szCs w:val="28"/>
        </w:rPr>
        <w:t>е,</w:t>
      </w:r>
      <w:r w:rsidRPr="00DE0F7A">
        <w:rPr>
          <w:color w:val="000000"/>
          <w:sz w:val="28"/>
          <w:szCs w:val="28"/>
        </w:rPr>
        <w:t xml:space="preserve"> например: </w:t>
      </w:r>
      <w:r w:rsidRPr="00DE0F7A">
        <w:rPr>
          <w:rStyle w:val="a8"/>
          <w:iCs/>
          <w:color w:val="000000"/>
          <w:sz w:val="28"/>
          <w:szCs w:val="28"/>
        </w:rPr>
        <w:t>просмотреть</w:t>
      </w:r>
      <w:r w:rsidRPr="00DE0F7A">
        <w:rPr>
          <w:rStyle w:val="23"/>
          <w:bCs/>
          <w:color w:val="000000"/>
          <w:sz w:val="28"/>
          <w:szCs w:val="28"/>
        </w:rPr>
        <w:t xml:space="preserve"> </w:t>
      </w:r>
      <w:r w:rsidRPr="00DE0F7A">
        <w:rPr>
          <w:color w:val="000000"/>
          <w:sz w:val="28"/>
          <w:szCs w:val="28"/>
        </w:rPr>
        <w:t xml:space="preserve">— </w:t>
      </w:r>
      <w:r w:rsidRPr="00DE0F7A">
        <w:rPr>
          <w:rStyle w:val="a8"/>
          <w:iCs/>
          <w:color w:val="000000"/>
          <w:sz w:val="28"/>
          <w:szCs w:val="28"/>
        </w:rPr>
        <w:t>просмот</w:t>
      </w:r>
      <w:r w:rsidRPr="00DE0F7A">
        <w:rPr>
          <w:rStyle w:val="a8"/>
          <w:iCs/>
          <w:color w:val="000000"/>
          <w:sz w:val="28"/>
          <w:szCs w:val="28"/>
        </w:rPr>
        <w:softHyphen/>
        <w:t>ренный, застрелить</w:t>
      </w:r>
      <w:r w:rsidRPr="00DE0F7A">
        <w:rPr>
          <w:rStyle w:val="23"/>
          <w:bCs/>
          <w:color w:val="000000"/>
          <w:sz w:val="28"/>
          <w:szCs w:val="28"/>
        </w:rPr>
        <w:t xml:space="preserve"> — </w:t>
      </w:r>
      <w:r w:rsidRPr="00DE0F7A">
        <w:rPr>
          <w:rStyle w:val="a8"/>
          <w:iCs/>
          <w:color w:val="000000"/>
          <w:sz w:val="28"/>
          <w:szCs w:val="28"/>
        </w:rPr>
        <w:t>застреленный.</w:t>
      </w:r>
    </w:p>
    <w:p w:rsidR="00E5277F" w:rsidRDefault="00E5277F" w:rsidP="008005C0">
      <w:pPr>
        <w:pStyle w:val="ac"/>
        <w:shd w:val="clear" w:color="auto" w:fill="auto"/>
        <w:tabs>
          <w:tab w:val="left" w:pos="620"/>
        </w:tabs>
        <w:spacing w:before="0" w:line="240" w:lineRule="auto"/>
        <w:ind w:left="709"/>
        <w:jc w:val="center"/>
        <w:rPr>
          <w:b/>
          <w:color w:val="000000"/>
          <w:sz w:val="28"/>
          <w:szCs w:val="28"/>
        </w:rPr>
      </w:pPr>
    </w:p>
    <w:p w:rsidR="008005C0" w:rsidRPr="008005C0" w:rsidRDefault="008005C0" w:rsidP="008005C0">
      <w:pPr>
        <w:pStyle w:val="ac"/>
        <w:shd w:val="clear" w:color="auto" w:fill="auto"/>
        <w:tabs>
          <w:tab w:val="left" w:pos="620"/>
        </w:tabs>
        <w:spacing w:before="0" w:line="240" w:lineRule="auto"/>
        <w:ind w:left="709"/>
        <w:jc w:val="center"/>
        <w:rPr>
          <w:b/>
          <w:color w:val="000000"/>
          <w:sz w:val="28"/>
          <w:szCs w:val="28"/>
        </w:rPr>
      </w:pPr>
      <w:r w:rsidRPr="008005C0">
        <w:rPr>
          <w:b/>
          <w:color w:val="000000"/>
          <w:sz w:val="28"/>
          <w:szCs w:val="28"/>
        </w:rPr>
        <w:t>Упражнение</w:t>
      </w:r>
    </w:p>
    <w:p w:rsidR="00B35F4C" w:rsidRPr="00E5277F" w:rsidRDefault="00B35F4C" w:rsidP="00E5277F">
      <w:pPr>
        <w:pStyle w:val="20"/>
        <w:shd w:val="clear" w:color="auto" w:fill="auto"/>
        <w:tabs>
          <w:tab w:val="left" w:pos="462"/>
        </w:tabs>
        <w:spacing w:after="0" w:line="240" w:lineRule="auto"/>
        <w:ind w:firstLine="709"/>
        <w:rPr>
          <w:sz w:val="28"/>
          <w:szCs w:val="28"/>
        </w:rPr>
      </w:pPr>
      <w:r w:rsidRPr="00E5277F">
        <w:rPr>
          <w:rStyle w:val="2"/>
          <w:bCs/>
          <w:color w:val="000000"/>
          <w:sz w:val="28"/>
          <w:szCs w:val="28"/>
        </w:rPr>
        <w:t>Перепишите, обозначая в каждом причастии суффикс и указывая в скобках неопределённую форму, спряжение и 3-е лицо множественно</w:t>
      </w:r>
      <w:r w:rsidRPr="00E5277F">
        <w:rPr>
          <w:rStyle w:val="2"/>
          <w:bCs/>
          <w:color w:val="000000"/>
          <w:sz w:val="28"/>
          <w:szCs w:val="28"/>
        </w:rPr>
        <w:softHyphen/>
        <w:t>го числа того глагола, формой которого данное причастие является.</w:t>
      </w:r>
    </w:p>
    <w:p w:rsidR="00B35F4C" w:rsidRPr="00DE0F7A" w:rsidRDefault="00B35F4C" w:rsidP="00DE0F7A">
      <w:pPr>
        <w:pStyle w:val="27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</w:rPr>
      </w:pPr>
    </w:p>
    <w:p w:rsidR="00B35F4C" w:rsidRDefault="00B35F4C" w:rsidP="00E5277F">
      <w:pPr>
        <w:pStyle w:val="212"/>
        <w:shd w:val="clear" w:color="auto" w:fill="auto"/>
        <w:spacing w:line="240" w:lineRule="auto"/>
        <w:ind w:firstLine="709"/>
        <w:rPr>
          <w:rStyle w:val="3"/>
          <w:i/>
          <w:iCs/>
          <w:color w:val="000000"/>
          <w:sz w:val="28"/>
          <w:szCs w:val="28"/>
        </w:rPr>
      </w:pPr>
      <w:r w:rsidRPr="00DE0F7A">
        <w:rPr>
          <w:rStyle w:val="213"/>
          <w:b/>
          <w:bCs/>
          <w:i/>
          <w:iCs/>
          <w:color w:val="000000"/>
          <w:sz w:val="28"/>
          <w:szCs w:val="28"/>
        </w:rPr>
        <w:t xml:space="preserve">Образец. </w:t>
      </w:r>
      <w:r w:rsidRPr="00DE0F7A">
        <w:rPr>
          <w:rStyle w:val="211"/>
          <w:b/>
          <w:bCs/>
          <w:i/>
          <w:iCs/>
          <w:color w:val="000000"/>
          <w:sz w:val="28"/>
          <w:szCs w:val="28"/>
        </w:rPr>
        <w:t xml:space="preserve">Клокоч..щий </w:t>
      </w:r>
      <w:r w:rsidRPr="00DE0F7A">
        <w:rPr>
          <w:rStyle w:val="214"/>
          <w:b/>
          <w:bCs/>
          <w:i/>
          <w:iCs/>
          <w:color w:val="000000"/>
          <w:sz w:val="28"/>
          <w:szCs w:val="28"/>
        </w:rPr>
        <w:t>поток</w:t>
      </w:r>
      <w:r w:rsidRPr="00DE0F7A">
        <w:rPr>
          <w:rStyle w:val="213"/>
          <w:b/>
          <w:bCs/>
          <w:i/>
          <w:iCs/>
          <w:color w:val="000000"/>
          <w:sz w:val="28"/>
          <w:szCs w:val="28"/>
        </w:rPr>
        <w:t xml:space="preserve">.— </w:t>
      </w:r>
      <w:r w:rsidRPr="00DE0F7A">
        <w:rPr>
          <w:rStyle w:val="211"/>
          <w:b/>
          <w:bCs/>
          <w:i/>
          <w:iCs/>
          <w:color w:val="000000"/>
          <w:sz w:val="28"/>
          <w:szCs w:val="28"/>
        </w:rPr>
        <w:t xml:space="preserve">Клокочущий </w:t>
      </w:r>
      <w:r w:rsidRPr="00DE0F7A">
        <w:rPr>
          <w:rStyle w:val="214"/>
          <w:b/>
          <w:bCs/>
          <w:i/>
          <w:iCs/>
          <w:color w:val="000000"/>
          <w:sz w:val="28"/>
          <w:szCs w:val="28"/>
        </w:rPr>
        <w:t>(клокотать,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"/>
          <w:i/>
          <w:iCs/>
          <w:color w:val="000000"/>
          <w:sz w:val="28"/>
          <w:szCs w:val="28"/>
        </w:rPr>
        <w:t xml:space="preserve">клокочут) поток. </w:t>
      </w:r>
      <w:r w:rsidRPr="00DE0F7A">
        <w:rPr>
          <w:rStyle w:val="320"/>
          <w:i/>
          <w:iCs/>
          <w:color w:val="000000"/>
          <w:sz w:val="28"/>
          <w:szCs w:val="28"/>
        </w:rPr>
        <w:t xml:space="preserve">Крас..щийся </w:t>
      </w:r>
      <w:r w:rsidRPr="00DE0F7A">
        <w:rPr>
          <w:rStyle w:val="3"/>
          <w:i/>
          <w:iCs/>
          <w:color w:val="000000"/>
          <w:sz w:val="28"/>
          <w:szCs w:val="28"/>
        </w:rPr>
        <w:t>материал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.— </w:t>
      </w:r>
      <w:r w:rsidRPr="00DE0F7A">
        <w:rPr>
          <w:rStyle w:val="320"/>
          <w:i/>
          <w:iCs/>
          <w:color w:val="000000"/>
          <w:sz w:val="28"/>
          <w:szCs w:val="28"/>
        </w:rPr>
        <w:t>Красящийся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 </w:t>
      </w:r>
      <w:r w:rsidRPr="00DE0F7A">
        <w:rPr>
          <w:rStyle w:val="32"/>
          <w:i/>
          <w:iCs/>
          <w:color w:val="000000"/>
          <w:sz w:val="28"/>
          <w:szCs w:val="28"/>
        </w:rPr>
        <w:t>(</w:t>
      </w:r>
      <w:r w:rsidRPr="00DE0F7A">
        <w:rPr>
          <w:rStyle w:val="3"/>
          <w:i/>
          <w:iCs/>
          <w:color w:val="000000"/>
          <w:sz w:val="28"/>
          <w:szCs w:val="28"/>
        </w:rPr>
        <w:t>кра</w:t>
      </w:r>
      <w:r w:rsidRPr="00DE0F7A">
        <w:rPr>
          <w:rStyle w:val="3"/>
          <w:i/>
          <w:iCs/>
          <w:color w:val="000000"/>
          <w:sz w:val="28"/>
          <w:szCs w:val="28"/>
        </w:rPr>
        <w:softHyphen/>
        <w:t>ситься</w:t>
      </w:r>
      <w:r w:rsidRPr="00DE0F7A">
        <w:rPr>
          <w:rStyle w:val="32"/>
          <w:i/>
          <w:iCs/>
          <w:color w:val="000000"/>
          <w:sz w:val="28"/>
          <w:szCs w:val="28"/>
        </w:rPr>
        <w:t xml:space="preserve">, </w:t>
      </w:r>
      <w:r w:rsidRPr="00DE0F7A">
        <w:rPr>
          <w:rStyle w:val="31"/>
          <w:i/>
          <w:iCs/>
          <w:color w:val="000000"/>
          <w:sz w:val="28"/>
          <w:szCs w:val="28"/>
        </w:rPr>
        <w:t xml:space="preserve">II, </w:t>
      </w:r>
      <w:r w:rsidRPr="00DE0F7A">
        <w:rPr>
          <w:rStyle w:val="3"/>
          <w:i/>
          <w:iCs/>
          <w:color w:val="000000"/>
          <w:sz w:val="28"/>
          <w:szCs w:val="28"/>
        </w:rPr>
        <w:t>красятся) материал.</w:t>
      </w:r>
    </w:p>
    <w:p w:rsidR="00B35F4C" w:rsidRPr="00DE0F7A" w:rsidRDefault="00B35F4C" w:rsidP="00DE0F7A">
      <w:pPr>
        <w:pStyle w:val="ac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0F7A">
        <w:rPr>
          <w:color w:val="000000"/>
          <w:sz w:val="28"/>
          <w:szCs w:val="28"/>
        </w:rPr>
        <w:t>Тяжело дыш..щий человек, мел..щий муку работник, пил..щие дерево рабочие, плещ..щиеся в воде ребятишки, кле..щий коробочку мальчик, знач..щееся по списку количество, бор..щийся с бурей экипаж, храбро сражающийся полк, хлопоч..щая у печки хозяйка, расстила.лцаяся степь, стро..щееся здание, кол..щий дрова юноша, пряч..щийся ребёнок, тре</w:t>
      </w:r>
      <w:r w:rsidRPr="00DE0F7A">
        <w:rPr>
          <w:color w:val="000000"/>
          <w:sz w:val="28"/>
          <w:szCs w:val="28"/>
        </w:rPr>
        <w:softHyphen/>
        <w:t>пещущая рыба, готов..щийся к зачётам студент, дремл..щий старик, слышащийся издали гудок, стел..щиися туман, ла..щая собака, спе..щий виноград</w:t>
      </w:r>
      <w:r w:rsidR="00E5277F">
        <w:rPr>
          <w:color w:val="000000"/>
          <w:sz w:val="28"/>
          <w:szCs w:val="28"/>
        </w:rPr>
        <w:t>.</w:t>
      </w:r>
    </w:p>
    <w:sectPr w:rsidR="00B35F4C" w:rsidRPr="00DE0F7A" w:rsidSect="00D672C0">
      <w:type w:val="nextColumn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19" w:rsidRDefault="00F62E19">
      <w:r>
        <w:separator/>
      </w:r>
    </w:p>
  </w:endnote>
  <w:endnote w:type="continuationSeparator" w:id="0">
    <w:p w:rsidR="00F62E19" w:rsidRDefault="00F6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?Ўю¬А?¬рЎюўа??¬рЎю¬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19" w:rsidRDefault="00F62E19">
      <w:r>
        <w:separator/>
      </w:r>
    </w:p>
  </w:footnote>
  <w:footnote w:type="continuationSeparator" w:id="0">
    <w:p w:rsidR="00F62E19" w:rsidRDefault="00F62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5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88EA17B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265E3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375413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FD24E838"/>
    <w:lvl w:ilvl="0">
      <w:start w:val="1"/>
      <w:numFmt w:val="upperRoman"/>
      <w:lvlText w:val="%1."/>
      <w:lvlJc w:val="righ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6">
    <w:nsid w:val="00000021"/>
    <w:multiLevelType w:val="multilevel"/>
    <w:tmpl w:val="00000020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8">
    <w:nsid w:val="00000025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</w:abstractNum>
  <w:abstractNum w:abstractNumId="19">
    <w:nsid w:val="00000027"/>
    <w:multiLevelType w:val="multilevel"/>
    <w:tmpl w:val="00000026"/>
    <w:lvl w:ilvl="0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1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2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3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4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5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6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7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8">
      <w:start w:val="19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7"/>
        <w:szCs w:val="17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3">
    <w:nsid w:val="0000002F"/>
    <w:multiLevelType w:val="multilevel"/>
    <w:tmpl w:val="0000002E"/>
    <w:lvl w:ilvl="0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26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E9B44C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6">
    <w:nsid w:val="00000035"/>
    <w:multiLevelType w:val="multilevel"/>
    <w:tmpl w:val="C5A86AFC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7">
    <w:nsid w:val="16F32495"/>
    <w:multiLevelType w:val="multilevel"/>
    <w:tmpl w:val="7DB89A26"/>
    <w:lvl w:ilvl="0">
      <w:start w:val="1"/>
      <w:numFmt w:val="decimal"/>
      <w:lvlText w:val="%1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8">
    <w:nsid w:val="35152400"/>
    <w:multiLevelType w:val="hybridMultilevel"/>
    <w:tmpl w:val="340294AC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843552C"/>
    <w:multiLevelType w:val="multilevel"/>
    <w:tmpl w:val="00000016"/>
    <w:lvl w:ilvl="0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8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9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E0F7A"/>
    <w:rsid w:val="00034E78"/>
    <w:rsid w:val="000E4E38"/>
    <w:rsid w:val="0016682D"/>
    <w:rsid w:val="001725DF"/>
    <w:rsid w:val="001E6C1B"/>
    <w:rsid w:val="00261390"/>
    <w:rsid w:val="002D6A3F"/>
    <w:rsid w:val="00591E33"/>
    <w:rsid w:val="0059783C"/>
    <w:rsid w:val="006A444F"/>
    <w:rsid w:val="006B31C2"/>
    <w:rsid w:val="007440FE"/>
    <w:rsid w:val="007E5599"/>
    <w:rsid w:val="008005C0"/>
    <w:rsid w:val="008171DA"/>
    <w:rsid w:val="00856D29"/>
    <w:rsid w:val="008B0AA2"/>
    <w:rsid w:val="008C5338"/>
    <w:rsid w:val="00A914DA"/>
    <w:rsid w:val="00B35F4C"/>
    <w:rsid w:val="00C0043E"/>
    <w:rsid w:val="00CB5E43"/>
    <w:rsid w:val="00CF4761"/>
    <w:rsid w:val="00D672C0"/>
    <w:rsid w:val="00DE0F7A"/>
    <w:rsid w:val="00E5277F"/>
    <w:rsid w:val="00E94449"/>
    <w:rsid w:val="00ED17C6"/>
    <w:rsid w:val="00ED61F6"/>
    <w:rsid w:val="00F35EB4"/>
    <w:rsid w:val="00F62E19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5">
    <w:name w:val="Колонтитул"/>
    <w:basedOn w:val="a4"/>
    <w:uiPriority w:val="99"/>
  </w:style>
  <w:style w:type="paragraph" w:customStyle="1" w:styleId="10">
    <w:name w:val="Заголовок №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MS Gothic" w:eastAsia="MS Gothic" w:cs="MS Gothic"/>
      <w:color w:val="auto"/>
      <w:sz w:val="21"/>
      <w:szCs w:val="21"/>
    </w:rPr>
  </w:style>
  <w:style w:type="character" w:customStyle="1" w:styleId="11">
    <w:name w:val="Заголовок №1_"/>
    <w:basedOn w:val="a0"/>
    <w:link w:val="10"/>
    <w:uiPriority w:val="99"/>
    <w:locked/>
    <w:rPr>
      <w:rFonts w:ascii="MS Gothic" w:eastAsia="MS Gothic" w:cs="MS Gothic"/>
      <w:sz w:val="21"/>
      <w:szCs w:val="21"/>
      <w:u w:val="none"/>
    </w:rPr>
  </w:style>
  <w:style w:type="character" w:customStyle="1" w:styleId="1Dotum">
    <w:name w:val="Заголовок №1 + Dotum"/>
    <w:aliases w:val="6 pt"/>
    <w:basedOn w:val="11"/>
    <w:uiPriority w:val="99"/>
    <w:rPr>
      <w:rFonts w:ascii="Dotum" w:eastAsia="Dotum" w:cs="Dotum"/>
      <w:noProof/>
      <w:sz w:val="12"/>
      <w:szCs w:val="12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pacing w:val="20"/>
      <w:sz w:val="15"/>
      <w:szCs w:val="15"/>
      <w:u w:val="none"/>
    </w:rPr>
  </w:style>
  <w:style w:type="character" w:customStyle="1" w:styleId="8">
    <w:name w:val="Основной текст + 8"/>
    <w:aliases w:val="5 pt,Полужирный,Интервал 0 pt"/>
    <w:uiPriority w:val="99"/>
    <w:rPr>
      <w:rFonts w:ascii="Times New Roman" w:hAnsi="Times New Roman"/>
      <w:b/>
      <w:spacing w:val="10"/>
      <w:sz w:val="17"/>
      <w:u w:val="none"/>
    </w:rPr>
  </w:style>
  <w:style w:type="character" w:customStyle="1" w:styleId="82">
    <w:name w:val="Основной текст + 82"/>
    <w:aliases w:val="5 pt16,Полужирный5,Курсив,Интервал 0 pt7"/>
    <w:uiPriority w:val="99"/>
    <w:rPr>
      <w:rFonts w:ascii="Times New Roman" w:hAnsi="Times New Roman"/>
      <w:b/>
      <w:i/>
      <w:spacing w:val="0"/>
      <w:sz w:val="1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pacing w:val="10"/>
      <w:sz w:val="19"/>
      <w:szCs w:val="19"/>
      <w:u w:val="none"/>
    </w:rPr>
  </w:style>
  <w:style w:type="character" w:customStyle="1" w:styleId="31">
    <w:name w:val="Основной текст (3) + Не курсив"/>
    <w:aliases w:val="Интервал 1 pt"/>
    <w:basedOn w:val="3"/>
    <w:uiPriority w:val="99"/>
    <w:rPr>
      <w:spacing w:val="20"/>
    </w:rPr>
  </w:style>
  <w:style w:type="character" w:customStyle="1" w:styleId="32">
    <w:name w:val="Основной текст (3) + Полужирный"/>
    <w:aliases w:val="Не курсив,Интервал 2 pt"/>
    <w:basedOn w:val="3"/>
    <w:uiPriority w:val="99"/>
    <w:rPr>
      <w:b/>
      <w:bCs/>
      <w:spacing w:val="40"/>
    </w:rPr>
  </w:style>
  <w:style w:type="character" w:customStyle="1" w:styleId="320">
    <w:name w:val="Основной текст (3) + Полужирный2"/>
    <w:basedOn w:val="3"/>
    <w:uiPriority w:val="99"/>
    <w:rPr>
      <w:b/>
      <w:bCs/>
    </w:rPr>
  </w:style>
  <w:style w:type="character" w:customStyle="1" w:styleId="a8">
    <w:name w:val="Основной текст + Курсив"/>
    <w:aliases w:val="Интервал 0 pt6"/>
    <w:uiPriority w:val="99"/>
    <w:rPr>
      <w:rFonts w:ascii="Times New Roman" w:hAnsi="Times New Roman"/>
      <w:i/>
      <w:spacing w:val="10"/>
      <w:sz w:val="19"/>
      <w:u w:val="none"/>
    </w:rPr>
  </w:style>
  <w:style w:type="character" w:customStyle="1" w:styleId="a9">
    <w:name w:val="Основной текст + Полужирный"/>
    <w:aliases w:val="Интервал 2 pt3"/>
    <w:uiPriority w:val="99"/>
    <w:rPr>
      <w:rFonts w:ascii="Times New Roman" w:hAnsi="Times New Roman"/>
      <w:b/>
      <w:spacing w:val="40"/>
      <w:sz w:val="19"/>
      <w:u w:val="none"/>
    </w:rPr>
  </w:style>
  <w:style w:type="character" w:customStyle="1" w:styleId="33">
    <w:name w:val="Основной текст + Полужирный3"/>
    <w:aliases w:val="Курсив8,Интервал 0 pt5"/>
    <w:uiPriority w:val="99"/>
    <w:rPr>
      <w:rFonts w:ascii="Times New Roman" w:hAnsi="Times New Roman"/>
      <w:b/>
      <w:i/>
      <w:spacing w:val="10"/>
      <w:sz w:val="1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20"/>
      <w:sz w:val="15"/>
      <w:szCs w:val="15"/>
      <w:u w:val="none"/>
    </w:rPr>
  </w:style>
  <w:style w:type="character" w:customStyle="1" w:styleId="2pt">
    <w:name w:val="Основной текст + Интервал 2 pt"/>
    <w:uiPriority w:val="99"/>
    <w:rPr>
      <w:rFonts w:ascii="Times New Roman" w:hAnsi="Times New Roman"/>
      <w:spacing w:val="50"/>
      <w:sz w:val="19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spacing w:val="1"/>
      <w:sz w:val="9"/>
      <w:szCs w:val="9"/>
      <w:u w:val="none"/>
    </w:rPr>
  </w:style>
  <w:style w:type="character" w:customStyle="1" w:styleId="81">
    <w:name w:val="Основной текст + 81"/>
    <w:aliases w:val="5 pt15,Полужирный4,Интервал 0 pt4"/>
    <w:uiPriority w:val="99"/>
    <w:rPr>
      <w:rFonts w:ascii="Times New Roman" w:hAnsi="Times New Roman"/>
      <w:b/>
      <w:spacing w:val="10"/>
      <w:sz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59">
    <w:name w:val="Основной текст (5) + 9"/>
    <w:aliases w:val="5 pt14,Не полужирный,Не курсив3,Интервал 1 pt3"/>
    <w:basedOn w:val="5"/>
    <w:uiPriority w:val="99"/>
    <w:rPr>
      <w:spacing w:val="20"/>
      <w:sz w:val="19"/>
      <w:szCs w:val="19"/>
    </w:rPr>
  </w:style>
  <w:style w:type="character" w:customStyle="1" w:styleId="51">
    <w:name w:val="Основной текст (5) + Не курсив"/>
    <w:aliases w:val="Интервал 0 pt3"/>
    <w:basedOn w:val="5"/>
    <w:uiPriority w:val="99"/>
    <w:rPr>
      <w:spacing w:val="10"/>
    </w:rPr>
  </w:style>
  <w:style w:type="character" w:customStyle="1" w:styleId="21">
    <w:name w:val="Основной текст (2) + Курсив"/>
    <w:aliases w:val="Интервал 0 pt2"/>
    <w:basedOn w:val="2"/>
    <w:uiPriority w:val="99"/>
    <w:rPr>
      <w:i/>
      <w:iCs/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6Dotum">
    <w:name w:val="Основной текст (6) + Dotum"/>
    <w:aliases w:val="6 pt1"/>
    <w:basedOn w:val="6"/>
    <w:uiPriority w:val="99"/>
    <w:rPr>
      <w:rFonts w:ascii="Dotum" w:eastAsia="Dotum" w:cs="Dotum"/>
      <w:sz w:val="12"/>
      <w:szCs w:val="12"/>
    </w:rPr>
  </w:style>
  <w:style w:type="character" w:customStyle="1" w:styleId="310">
    <w:name w:val="Основной текст (3) + Не курсив1"/>
    <w:aliases w:val="Интервал 2 pt2"/>
    <w:basedOn w:val="3"/>
    <w:uiPriority w:val="99"/>
    <w:rPr>
      <w:spacing w:val="50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72pt">
    <w:name w:val="Основной текст (7) + Интервал 2 pt"/>
    <w:basedOn w:val="7"/>
    <w:uiPriority w:val="99"/>
    <w:rPr>
      <w:noProof/>
      <w:spacing w:val="40"/>
    </w:rPr>
  </w:style>
  <w:style w:type="character" w:customStyle="1" w:styleId="311">
    <w:name w:val="Основной текст (3) + Полужирный1"/>
    <w:aliases w:val="Не курсив2"/>
    <w:basedOn w:val="3"/>
    <w:uiPriority w:val="99"/>
    <w:rPr>
      <w:b/>
      <w:bCs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b/>
      <w:bCs/>
      <w:spacing w:val="12"/>
      <w:sz w:val="15"/>
      <w:szCs w:val="15"/>
      <w:u w:val="none"/>
    </w:rPr>
  </w:style>
  <w:style w:type="character" w:customStyle="1" w:styleId="210">
    <w:name w:val="Основной текст (2) + Курсив1"/>
    <w:aliases w:val="Интервал 0 pt Exact"/>
    <w:basedOn w:val="2"/>
    <w:uiPriority w:val="99"/>
    <w:rPr>
      <w:i/>
      <w:iCs/>
      <w:spacing w:val="8"/>
      <w:sz w:val="15"/>
      <w:szCs w:val="15"/>
    </w:rPr>
  </w:style>
  <w:style w:type="character" w:customStyle="1" w:styleId="28">
    <w:name w:val="Основной текст (2) + 8"/>
    <w:aliases w:val="5 pt13,Не полужирный4,Курсив7,Интервал 0 pt Exact19"/>
    <w:basedOn w:val="2"/>
    <w:uiPriority w:val="99"/>
    <w:rPr>
      <w:i/>
      <w:iCs/>
      <w:spacing w:val="13"/>
    </w:rPr>
  </w:style>
  <w:style w:type="character" w:customStyle="1" w:styleId="24">
    <w:name w:val="Основной текст (2) + 4"/>
    <w:aliases w:val="5 pt12,Не полужирный3,Интервал 0 pt Exact18"/>
    <w:basedOn w:val="2"/>
    <w:uiPriority w:val="99"/>
    <w:rPr>
      <w:spacing w:val="1"/>
      <w:sz w:val="9"/>
      <w:szCs w:val="9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6"/>
      <w:sz w:val="17"/>
      <w:szCs w:val="17"/>
      <w:u w:val="none"/>
    </w:rPr>
  </w:style>
  <w:style w:type="character" w:customStyle="1" w:styleId="71">
    <w:name w:val="Основной текст + 7"/>
    <w:aliases w:val="5 pt11,Полужирный3,Курсив6,Интервал 0 pt Exact17"/>
    <w:uiPriority w:val="99"/>
    <w:rPr>
      <w:rFonts w:ascii="Times New Roman" w:hAnsi="Times New Roman"/>
      <w:b/>
      <w:i/>
      <w:spacing w:val="8"/>
      <w:sz w:val="15"/>
      <w:u w:val="none"/>
    </w:rPr>
  </w:style>
  <w:style w:type="character" w:customStyle="1" w:styleId="8Exact">
    <w:name w:val="Основной текст (8) Exact"/>
    <w:basedOn w:val="a0"/>
    <w:link w:val="80"/>
    <w:uiPriority w:val="99"/>
    <w:locked/>
    <w:rPr>
      <w:rFonts w:ascii="Corbel" w:hAnsi="Corbel" w:cs="Corbel"/>
      <w:spacing w:val="22"/>
      <w:sz w:val="21"/>
      <w:szCs w:val="21"/>
      <w:u w:val="none"/>
    </w:rPr>
  </w:style>
  <w:style w:type="character" w:customStyle="1" w:styleId="22">
    <w:name w:val="Колонтитул2"/>
    <w:basedOn w:val="a4"/>
    <w:uiPriority w:val="99"/>
  </w:style>
  <w:style w:type="character" w:customStyle="1" w:styleId="34">
    <w:name w:val="Заголовок №3_"/>
    <w:basedOn w:val="a0"/>
    <w:link w:val="35"/>
    <w:uiPriority w:val="99"/>
    <w:locked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36">
    <w:name w:val="Заголовок №3 + Не полужирный"/>
    <w:aliases w:val="Курсив5"/>
    <w:basedOn w:val="34"/>
    <w:uiPriority w:val="99"/>
    <w:rPr>
      <w:i/>
      <w:iCs/>
    </w:rPr>
  </w:style>
  <w:style w:type="character" w:customStyle="1" w:styleId="23">
    <w:name w:val="Основной текст + Полужирный2"/>
    <w:aliases w:val="Интервал 0 pt1"/>
    <w:uiPriority w:val="99"/>
    <w:rPr>
      <w:rFonts w:ascii="Times New Roman" w:hAnsi="Times New Roman"/>
      <w:b/>
      <w:spacing w:val="10"/>
      <w:sz w:val="19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i/>
      <w:iCs/>
      <w:spacing w:val="13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Times New Roman" w:hAnsi="Times New Roman" w:cs="Times New Roman"/>
      <w:b/>
      <w:bCs/>
      <w:spacing w:val="-8"/>
      <w:sz w:val="17"/>
      <w:szCs w:val="17"/>
      <w:u w:val="none"/>
      <w:lang w:val="en-US" w:eastAsia="en-US"/>
    </w:rPr>
  </w:style>
  <w:style w:type="character" w:customStyle="1" w:styleId="2Exact0">
    <w:name w:val="Оглавление (2) Exact"/>
    <w:basedOn w:val="a0"/>
    <w:link w:val="25"/>
    <w:uiPriority w:val="99"/>
    <w:locked/>
    <w:rPr>
      <w:rFonts w:ascii="Times New Roman" w:hAnsi="Times New Roman" w:cs="Times New Roman"/>
      <w:b/>
      <w:bCs/>
      <w:spacing w:val="-8"/>
      <w:sz w:val="17"/>
      <w:szCs w:val="17"/>
      <w:u w:val="none"/>
    </w:rPr>
  </w:style>
  <w:style w:type="character" w:customStyle="1" w:styleId="Exact0">
    <w:name w:val="Оглавление Exact"/>
    <w:basedOn w:val="a0"/>
    <w:link w:val="aa"/>
    <w:uiPriority w:val="99"/>
    <w:locked/>
    <w:rPr>
      <w:rFonts w:ascii="Times New Roman" w:hAnsi="Times New Roman" w:cs="Times New Roman"/>
      <w:spacing w:val="16"/>
      <w:sz w:val="17"/>
      <w:szCs w:val="17"/>
      <w:u w:val="none"/>
      <w:lang w:val="en-US" w:eastAsia="en-US"/>
    </w:rPr>
  </w:style>
  <w:style w:type="character" w:customStyle="1" w:styleId="3Exact0">
    <w:name w:val="Оглавление (3) Exact"/>
    <w:basedOn w:val="a0"/>
    <w:link w:val="37"/>
    <w:uiPriority w:val="99"/>
    <w:locked/>
    <w:rPr>
      <w:rFonts w:ascii="Microsoft Sans Serif" w:hAnsi="Microsoft Sans Serif" w:cs="Microsoft Sans Serif"/>
      <w:sz w:val="9"/>
      <w:szCs w:val="9"/>
      <w:u w:val="none"/>
      <w:lang w:val="en-US" w:eastAsia="en-US"/>
    </w:rPr>
  </w:style>
  <w:style w:type="character" w:customStyle="1" w:styleId="4Exact">
    <w:name w:val="Оглавление (4) Exact"/>
    <w:basedOn w:val="a0"/>
    <w:link w:val="41"/>
    <w:uiPriority w:val="99"/>
    <w:locked/>
    <w:rPr>
      <w:rFonts w:ascii="Times New Roman" w:hAnsi="Times New Roman" w:cs="Times New Roman"/>
      <w:spacing w:val="21"/>
      <w:sz w:val="14"/>
      <w:szCs w:val="14"/>
      <w:u w:val="none"/>
    </w:rPr>
  </w:style>
  <w:style w:type="character" w:customStyle="1" w:styleId="5Exact">
    <w:name w:val="Оглавление (5) Exact"/>
    <w:basedOn w:val="a0"/>
    <w:link w:val="52"/>
    <w:uiPriority w:val="99"/>
    <w:locked/>
    <w:rPr>
      <w:rFonts w:ascii="Times New Roman" w:hAnsi="Times New Roman" w:cs="Times New Roman"/>
      <w:b/>
      <w:bCs/>
      <w:spacing w:val="15"/>
      <w:sz w:val="17"/>
      <w:szCs w:val="17"/>
      <w:u w:val="none"/>
      <w:lang w:val="en-US" w:eastAsia="en-US"/>
    </w:rPr>
  </w:style>
  <w:style w:type="character" w:customStyle="1" w:styleId="6Exact0">
    <w:name w:val="Оглавление (6) Exact"/>
    <w:basedOn w:val="a0"/>
    <w:link w:val="61"/>
    <w:uiPriority w:val="99"/>
    <w:locked/>
    <w:rPr>
      <w:rFonts w:ascii="Trebuchet MS" w:hAnsi="Trebuchet MS" w:cs="Trebuchet MS"/>
      <w:spacing w:val="-8"/>
      <w:sz w:val="10"/>
      <w:szCs w:val="10"/>
      <w:u w:val="none"/>
      <w:lang w:val="en-US" w:eastAsia="en-US"/>
    </w:rPr>
  </w:style>
  <w:style w:type="character" w:customStyle="1" w:styleId="6TimesNewRoman">
    <w:name w:val="Оглавление (6) + Times New Roman"/>
    <w:aliases w:val="7 pt,Интервал 1 pt Exact"/>
    <w:basedOn w:val="6Exact0"/>
    <w:uiPriority w:val="99"/>
    <w:rPr>
      <w:rFonts w:ascii="Times New Roman" w:hAnsi="Times New Roman" w:cs="Times New Roman"/>
      <w:spacing w:val="21"/>
      <w:sz w:val="14"/>
      <w:szCs w:val="14"/>
    </w:rPr>
  </w:style>
  <w:style w:type="character" w:customStyle="1" w:styleId="7Exact">
    <w:name w:val="Оглавление (7) Exact"/>
    <w:basedOn w:val="a0"/>
    <w:link w:val="72"/>
    <w:uiPriority w:val="99"/>
    <w:locked/>
    <w:rPr>
      <w:rFonts w:ascii="Trebuchet MS" w:hAnsi="Trebuchet MS" w:cs="Trebuchet MS"/>
      <w:spacing w:val="-8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Microsoft Sans Serif" w:hAnsi="Microsoft Sans Serif" w:cs="Microsoft Sans Serif"/>
      <w:spacing w:val="10"/>
      <w:sz w:val="9"/>
      <w:szCs w:val="9"/>
      <w:u w:val="none"/>
    </w:rPr>
  </w:style>
  <w:style w:type="character" w:customStyle="1" w:styleId="10TimesNewRoman">
    <w:name w:val="Основной текст (10) + Times New Roman"/>
    <w:aliases w:val="8,5 pt10,Интервал 0 pt Exact16"/>
    <w:basedOn w:val="10Exact"/>
    <w:uiPriority w:val="99"/>
    <w:rPr>
      <w:rFonts w:ascii="Times New Roman" w:hAnsi="Times New Roman" w:cs="Times New Roman"/>
      <w:spacing w:val="16"/>
      <w:sz w:val="17"/>
      <w:szCs w:val="17"/>
    </w:rPr>
  </w:style>
  <w:style w:type="character" w:customStyle="1" w:styleId="100ptExact">
    <w:name w:val="Основной текст (10) + Интервал 0 pt Exact"/>
    <w:basedOn w:val="10Exact"/>
    <w:uiPriority w:val="99"/>
    <w:rPr>
      <w:spacing w:val="-6"/>
    </w:rPr>
  </w:style>
  <w:style w:type="character" w:customStyle="1" w:styleId="8Exact0">
    <w:name w:val="Оглавление (8) Exact"/>
    <w:basedOn w:val="a0"/>
    <w:link w:val="83"/>
    <w:uiPriority w:val="99"/>
    <w:locked/>
    <w:rPr>
      <w:rFonts w:ascii="SimSun" w:eastAsia="SimSun" w:cs="SimSun"/>
      <w:spacing w:val="-9"/>
      <w:sz w:val="10"/>
      <w:szCs w:val="10"/>
      <w:u w:val="none"/>
    </w:rPr>
  </w:style>
  <w:style w:type="character" w:customStyle="1" w:styleId="42">
    <w:name w:val="Оглавление + 4"/>
    <w:aliases w:val="5 pt9,Интервал 0 pt Exact15"/>
    <w:basedOn w:val="Exact0"/>
    <w:uiPriority w:val="99"/>
    <w:rPr>
      <w:spacing w:val="1"/>
      <w:sz w:val="9"/>
      <w:szCs w:val="9"/>
    </w:rPr>
  </w:style>
  <w:style w:type="character" w:customStyle="1" w:styleId="9Exact0">
    <w:name w:val="Оглавление (9) Exact"/>
    <w:basedOn w:val="a0"/>
    <w:link w:val="90"/>
    <w:uiPriority w:val="99"/>
    <w:locked/>
    <w:rPr>
      <w:rFonts w:ascii="Times New Roman" w:hAnsi="Times New Roman" w:cs="Times New Roman"/>
      <w:spacing w:val="1"/>
      <w:sz w:val="9"/>
      <w:szCs w:val="9"/>
      <w:u w:val="none"/>
    </w:rPr>
  </w:style>
  <w:style w:type="character" w:customStyle="1" w:styleId="10Exact0">
    <w:name w:val="Оглавление (10) Exact"/>
    <w:basedOn w:val="a0"/>
    <w:link w:val="101"/>
    <w:uiPriority w:val="99"/>
    <w:locked/>
    <w:rPr>
      <w:rFonts w:ascii="Times New Roman" w:hAnsi="Times New Roman" w:cs="Times New Roman"/>
      <w:b/>
      <w:bCs/>
      <w:spacing w:val="-7"/>
      <w:sz w:val="13"/>
      <w:szCs w:val="13"/>
      <w:u w:val="none"/>
    </w:rPr>
  </w:style>
  <w:style w:type="character" w:customStyle="1" w:styleId="7Exact0">
    <w:name w:val="Основной текст (7) Exact"/>
    <w:basedOn w:val="a0"/>
    <w:uiPriority w:val="99"/>
    <w:rPr>
      <w:rFonts w:ascii="Times New Roman" w:hAnsi="Times New Roman" w:cs="Times New Roman"/>
      <w:b/>
      <w:bCs/>
      <w:spacing w:val="15"/>
      <w:sz w:val="17"/>
      <w:szCs w:val="17"/>
      <w:u w:val="none"/>
      <w:lang w:val="en-US" w:eastAsia="en-US"/>
    </w:rPr>
  </w:style>
  <w:style w:type="character" w:customStyle="1" w:styleId="73">
    <w:name w:val="Основной текст (7) + Не полужирный"/>
    <w:aliases w:val="Интервал 0 pt Exact14"/>
    <w:basedOn w:val="7"/>
    <w:uiPriority w:val="99"/>
    <w:rPr>
      <w:spacing w:val="16"/>
      <w:sz w:val="17"/>
      <w:szCs w:val="17"/>
      <w:lang w:val="en-US" w:eastAsia="en-US"/>
    </w:rPr>
  </w:style>
  <w:style w:type="character" w:customStyle="1" w:styleId="72ptExact">
    <w:name w:val="Основной текст (7) + Интервал 2 pt Exact"/>
    <w:basedOn w:val="7"/>
    <w:uiPriority w:val="99"/>
    <w:rPr>
      <w:spacing w:val="43"/>
      <w:sz w:val="17"/>
      <w:szCs w:val="17"/>
    </w:rPr>
  </w:style>
  <w:style w:type="character" w:customStyle="1" w:styleId="12">
    <w:name w:val="Основной текст + Полужирный1"/>
    <w:aliases w:val="Курсив4,Интервал 0 pt Exact13"/>
    <w:uiPriority w:val="99"/>
    <w:rPr>
      <w:rFonts w:ascii="Times New Roman" w:hAnsi="Times New Roman"/>
      <w:b/>
      <w:i/>
      <w:spacing w:val="13"/>
      <w:sz w:val="17"/>
      <w:u w:val="none"/>
    </w:rPr>
  </w:style>
  <w:style w:type="character" w:customStyle="1" w:styleId="11Exact">
    <w:name w:val="Оглавление (11) Exact"/>
    <w:basedOn w:val="a0"/>
    <w:link w:val="110"/>
    <w:uiPriority w:val="99"/>
    <w:locked/>
    <w:rPr>
      <w:rFonts w:ascii="Times New Roman" w:hAnsi="Times New Roman" w:cs="Times New Roman"/>
      <w:b/>
      <w:bCs/>
      <w:spacing w:val="12"/>
      <w:sz w:val="15"/>
      <w:szCs w:val="15"/>
      <w:u w:val="none"/>
      <w:lang w:val="en-US" w:eastAsia="en-US"/>
    </w:rPr>
  </w:style>
  <w:style w:type="character" w:customStyle="1" w:styleId="MicrosoftSansSerif">
    <w:name w:val="Оглавление + Microsoft Sans Serif"/>
    <w:aliases w:val="4 pt,Интервал 0 pt Exact12"/>
    <w:basedOn w:val="Exact0"/>
    <w:uiPriority w:val="99"/>
    <w:rPr>
      <w:rFonts w:ascii="Microsoft Sans Serif" w:hAnsi="Microsoft Sans Serif" w:cs="Microsoft Sans Serif"/>
      <w:spacing w:val="0"/>
      <w:sz w:val="8"/>
      <w:szCs w:val="8"/>
    </w:rPr>
  </w:style>
  <w:style w:type="character" w:customStyle="1" w:styleId="ab">
    <w:name w:val="Оглавление + Полужирный"/>
    <w:aliases w:val="Курсив3,Интервал 0 pt Exact11"/>
    <w:basedOn w:val="Exact0"/>
    <w:uiPriority w:val="99"/>
    <w:rPr>
      <w:b/>
      <w:bCs/>
      <w:i/>
      <w:iCs/>
      <w:noProof/>
      <w:spacing w:val="13"/>
    </w:rPr>
  </w:style>
  <w:style w:type="character" w:customStyle="1" w:styleId="11Exact0">
    <w:name w:val="Основной текст (11) Exact"/>
    <w:basedOn w:val="a0"/>
    <w:link w:val="111"/>
    <w:uiPriority w:val="99"/>
    <w:locked/>
    <w:rPr>
      <w:rFonts w:ascii="Microsoft Sans Serif" w:hAnsi="Microsoft Sans Serif" w:cs="Microsoft Sans Serif"/>
      <w:sz w:val="9"/>
      <w:szCs w:val="9"/>
      <w:u w:val="none"/>
    </w:rPr>
  </w:style>
  <w:style w:type="character" w:customStyle="1" w:styleId="12Exact">
    <w:name w:val="Основной текст (12) Exact"/>
    <w:basedOn w:val="a0"/>
    <w:link w:val="120"/>
    <w:uiPriority w:val="99"/>
    <w:locked/>
    <w:rPr>
      <w:rFonts w:ascii="Times New Roman" w:hAnsi="Times New Roman" w:cs="Times New Roman"/>
      <w:i/>
      <w:iCs/>
      <w:spacing w:val="-6"/>
      <w:sz w:val="14"/>
      <w:szCs w:val="14"/>
      <w:u w:val="none"/>
      <w:lang w:val="en-US" w:eastAsia="en-US"/>
    </w:rPr>
  </w:style>
  <w:style w:type="character" w:customStyle="1" w:styleId="4Exact0">
    <w:name w:val="Основной текст (4) Exact"/>
    <w:basedOn w:val="a0"/>
    <w:uiPriority w:val="99"/>
    <w:rPr>
      <w:rFonts w:ascii="Times New Roman" w:hAnsi="Times New Roman" w:cs="Times New Roman"/>
      <w:spacing w:val="21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Times New Roman" w:hAnsi="Times New Roman" w:cs="Times New Roman"/>
      <w:b/>
      <w:bCs/>
      <w:spacing w:val="-7"/>
      <w:sz w:val="13"/>
      <w:szCs w:val="13"/>
      <w:u w:val="none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rebuchet MS" w:hAnsi="Trebuchet MS" w:cs="Trebuchet MS"/>
      <w:spacing w:val="-6"/>
      <w:sz w:val="8"/>
      <w:szCs w:val="8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Trebuchet MS" w:hAnsi="Trebuchet MS" w:cs="Trebuchet MS"/>
      <w:spacing w:val="-8"/>
      <w:sz w:val="12"/>
      <w:szCs w:val="12"/>
      <w:u w:val="none"/>
      <w:lang w:val="en-US" w:eastAsia="en-US"/>
    </w:rPr>
  </w:style>
  <w:style w:type="character" w:customStyle="1" w:styleId="62">
    <w:name w:val="Основной текст + 6"/>
    <w:aliases w:val="5 pt8,Полужирный2,Интервал 0 pt Exact10"/>
    <w:uiPriority w:val="99"/>
    <w:rPr>
      <w:rFonts w:ascii="Times New Roman" w:hAnsi="Times New Roman"/>
      <w:b/>
      <w:spacing w:val="-7"/>
      <w:sz w:val="13"/>
      <w:u w:val="none"/>
    </w:rPr>
  </w:style>
  <w:style w:type="character" w:customStyle="1" w:styleId="7pt">
    <w:name w:val="Основной текст + 7 pt"/>
    <w:aliases w:val="Интервал 1 pt Exact1"/>
    <w:uiPriority w:val="99"/>
    <w:rPr>
      <w:rFonts w:ascii="Times New Roman" w:hAnsi="Times New Roman"/>
      <w:spacing w:val="21"/>
      <w:sz w:val="14"/>
      <w:u w:val="none"/>
    </w:rPr>
  </w:style>
  <w:style w:type="character" w:customStyle="1" w:styleId="90ptExact">
    <w:name w:val="Основной текст (9) + Интервал 0 pt Exact"/>
    <w:basedOn w:val="9Exact"/>
    <w:uiPriority w:val="99"/>
    <w:rPr>
      <w:spacing w:val="15"/>
    </w:rPr>
  </w:style>
  <w:style w:type="character" w:customStyle="1" w:styleId="91">
    <w:name w:val="Основной текст (9) + Не полужирный"/>
    <w:aliases w:val="Интервал 0 pt Exact9"/>
    <w:basedOn w:val="9Exact"/>
    <w:uiPriority w:val="99"/>
    <w:rPr>
      <w:spacing w:val="16"/>
    </w:rPr>
  </w:style>
  <w:style w:type="character" w:customStyle="1" w:styleId="92">
    <w:name w:val="Основной текст (9) + Курсив"/>
    <w:aliases w:val="Интервал 0 pt Exact8"/>
    <w:basedOn w:val="9Exact"/>
    <w:uiPriority w:val="99"/>
    <w:rPr>
      <w:i/>
      <w:iCs/>
      <w:spacing w:val="13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Microsoft Sans Serif" w:hAnsi="Microsoft Sans Serif" w:cs="Microsoft Sans Serif"/>
      <w:spacing w:val="10"/>
      <w:sz w:val="17"/>
      <w:szCs w:val="17"/>
      <w:u w:val="none"/>
    </w:rPr>
  </w:style>
  <w:style w:type="character" w:customStyle="1" w:styleId="77">
    <w:name w:val="Основной текст (7) + 7"/>
    <w:aliases w:val="5 pt7,Не полужирный2,Интервал 1 pt2"/>
    <w:basedOn w:val="7"/>
    <w:uiPriority w:val="99"/>
    <w:rPr>
      <w:spacing w:val="20"/>
      <w:sz w:val="15"/>
      <w:szCs w:val="15"/>
    </w:rPr>
  </w:style>
  <w:style w:type="character" w:customStyle="1" w:styleId="6Dotum1">
    <w:name w:val="Основной текст (6) + Dotum1"/>
    <w:aliases w:val="4 pt1,Интервал 0 pt Exact7"/>
    <w:basedOn w:val="6"/>
    <w:uiPriority w:val="99"/>
    <w:rPr>
      <w:rFonts w:ascii="Dotum" w:eastAsia="Dotum" w:cs="Dotum"/>
      <w:spacing w:val="11"/>
      <w:sz w:val="8"/>
      <w:szCs w:val="8"/>
      <w:lang w:val="en-US" w:eastAsia="en-US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SimSun" w:eastAsia="SimSun" w:cs="SimSun"/>
      <w:spacing w:val="-9"/>
      <w:sz w:val="10"/>
      <w:szCs w:val="10"/>
      <w:u w:val="none"/>
      <w:lang w:val="en-US" w:eastAsia="en-US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Dotum" w:eastAsia="Dotum" w:cs="Dotum"/>
      <w:spacing w:val="11"/>
      <w:sz w:val="8"/>
      <w:szCs w:val="8"/>
      <w:u w:val="none"/>
      <w:lang w:val="en-US" w:eastAsia="en-US"/>
    </w:rPr>
  </w:style>
  <w:style w:type="character" w:customStyle="1" w:styleId="65pt">
    <w:name w:val="Основной текст (6) + 5 pt"/>
    <w:aliases w:val="Интервал 0 pt Exact6"/>
    <w:basedOn w:val="6"/>
    <w:uiPriority w:val="99"/>
    <w:rPr>
      <w:noProof/>
      <w:sz w:val="10"/>
      <w:szCs w:val="10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rebuchet MS" w:hAnsi="Trebuchet MS" w:cs="Trebuchet MS"/>
      <w:spacing w:val="-5"/>
      <w:sz w:val="8"/>
      <w:szCs w:val="8"/>
      <w:u w:val="none"/>
      <w:lang w:val="en-US" w:eastAsia="en-US"/>
    </w:rPr>
  </w:style>
  <w:style w:type="character" w:customStyle="1" w:styleId="12Exact0">
    <w:name w:val="Оглавление (12) Exact"/>
    <w:basedOn w:val="a0"/>
    <w:link w:val="121"/>
    <w:uiPriority w:val="99"/>
    <w:locked/>
    <w:rPr>
      <w:rFonts w:ascii="Trebuchet MS" w:hAnsi="Trebuchet MS" w:cs="Trebuchet MS"/>
      <w:spacing w:val="-5"/>
      <w:sz w:val="8"/>
      <w:szCs w:val="8"/>
      <w:u w:val="none"/>
      <w:lang w:val="en-US" w:eastAsia="en-US"/>
    </w:rPr>
  </w:style>
  <w:style w:type="character" w:customStyle="1" w:styleId="13Exact0">
    <w:name w:val="Оглавление (13) Exact"/>
    <w:basedOn w:val="a0"/>
    <w:link w:val="130"/>
    <w:uiPriority w:val="99"/>
    <w:locked/>
    <w:rPr>
      <w:rFonts w:ascii="Dotum" w:eastAsia="Dotum" w:cs="Dotum"/>
      <w:spacing w:val="11"/>
      <w:sz w:val="8"/>
      <w:szCs w:val="8"/>
      <w:u w:val="none"/>
    </w:rPr>
  </w:style>
  <w:style w:type="character" w:customStyle="1" w:styleId="13TimesNewRoman">
    <w:name w:val="Оглавление (13) + Times New Roman"/>
    <w:aliases w:val="5 pt6,Курсив2,Интервал 0 pt Exact5"/>
    <w:basedOn w:val="13Exact0"/>
    <w:uiPriority w:val="99"/>
    <w:rPr>
      <w:rFonts w:ascii="Times New Roman" w:hAnsi="Times New Roman" w:cs="Times New Roman"/>
      <w:i/>
      <w:iCs/>
      <w:noProof/>
      <w:spacing w:val="0"/>
      <w:sz w:val="10"/>
      <w:szCs w:val="10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Corbel" w:hAnsi="Corbel" w:cs="Corbel"/>
      <w:spacing w:val="-10"/>
      <w:sz w:val="12"/>
      <w:szCs w:val="12"/>
      <w:u w:val="none"/>
    </w:rPr>
  </w:style>
  <w:style w:type="character" w:customStyle="1" w:styleId="20TimesNewRoman">
    <w:name w:val="Основной текст (20) + Times New Roman"/>
    <w:aliases w:val="4,5 pt5,Интервал 0 pt Exact4"/>
    <w:basedOn w:val="20Exact"/>
    <w:uiPriority w:val="99"/>
    <w:rPr>
      <w:rFonts w:ascii="Times New Roman" w:hAnsi="Times New Roman" w:cs="Times New Roman"/>
      <w:noProof/>
      <w:spacing w:val="0"/>
      <w:sz w:val="9"/>
      <w:szCs w:val="9"/>
    </w:rPr>
  </w:style>
  <w:style w:type="character" w:customStyle="1" w:styleId="18TimesNewRoman">
    <w:name w:val="Основной текст (18) + Times New Roman"/>
    <w:aliases w:val="5 pt4,Курсив1,Интервал 0 pt Exact3"/>
    <w:basedOn w:val="18Exact"/>
    <w:uiPriority w:val="99"/>
    <w:rPr>
      <w:rFonts w:ascii="Times New Roman" w:hAnsi="Times New Roman" w:cs="Times New Roman"/>
      <w:i/>
      <w:iCs/>
      <w:noProof/>
      <w:spacing w:val="0"/>
      <w:sz w:val="10"/>
      <w:szCs w:val="10"/>
    </w:rPr>
  </w:style>
  <w:style w:type="character" w:customStyle="1" w:styleId="18TimesNewRoman1">
    <w:name w:val="Основной текст (18) + Times New Roman1"/>
    <w:aliases w:val="5 pt3,Интервал 0 pt Exact2"/>
    <w:basedOn w:val="18Exact"/>
    <w:uiPriority w:val="99"/>
    <w:rPr>
      <w:rFonts w:ascii="Times New Roman" w:hAnsi="Times New Roman" w:cs="Times New Roman"/>
      <w:noProof/>
      <w:spacing w:val="0"/>
      <w:sz w:val="10"/>
      <w:szCs w:val="10"/>
    </w:rPr>
  </w:style>
  <w:style w:type="character" w:customStyle="1" w:styleId="102">
    <w:name w:val="Основной текст (10) + Курсив"/>
    <w:aliases w:val="Интервал 0 pt Exact1"/>
    <w:basedOn w:val="10Exact"/>
    <w:uiPriority w:val="99"/>
    <w:rPr>
      <w:i/>
      <w:iCs/>
      <w:spacing w:val="-12"/>
      <w:lang w:val="en-US" w:eastAsia="en-US"/>
    </w:rPr>
  </w:style>
  <w:style w:type="character" w:customStyle="1" w:styleId="38">
    <w:name w:val="Основной текст (3) + 8"/>
    <w:aliases w:val="5 pt2,Полужирный1,Не курсив1"/>
    <w:basedOn w:val="3"/>
    <w:uiPriority w:val="99"/>
    <w:rPr>
      <w:b/>
      <w:bCs/>
      <w:sz w:val="17"/>
      <w:szCs w:val="17"/>
    </w:rPr>
  </w:style>
  <w:style w:type="character" w:customStyle="1" w:styleId="29">
    <w:name w:val="Основной текст (2) + 9"/>
    <w:aliases w:val="5 pt1,Не полужирный1,Интервал 1 pt1"/>
    <w:basedOn w:val="2"/>
    <w:uiPriority w:val="99"/>
    <w:rPr>
      <w:spacing w:val="20"/>
      <w:sz w:val="19"/>
      <w:szCs w:val="19"/>
    </w:rPr>
  </w:style>
  <w:style w:type="character" w:customStyle="1" w:styleId="26">
    <w:name w:val="Заголовок №2_"/>
    <w:basedOn w:val="a0"/>
    <w:link w:val="27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11">
    <w:name w:val="Основной текст (21)_"/>
    <w:basedOn w:val="a0"/>
    <w:link w:val="212"/>
    <w:uiPriority w:val="99"/>
    <w:locked/>
    <w:rPr>
      <w:rFonts w:ascii="Times New Roman" w:hAnsi="Times New Roman" w:cs="Times New Roman"/>
      <w:b/>
      <w:bCs/>
      <w:i/>
      <w:iCs/>
      <w:spacing w:val="10"/>
      <w:sz w:val="19"/>
      <w:szCs w:val="19"/>
      <w:u w:val="none"/>
    </w:rPr>
  </w:style>
  <w:style w:type="character" w:customStyle="1" w:styleId="213">
    <w:name w:val="Основной текст (21) + Не курсив"/>
    <w:aliases w:val="Интервал 2 pt1"/>
    <w:basedOn w:val="211"/>
    <w:uiPriority w:val="99"/>
    <w:rPr>
      <w:spacing w:val="40"/>
    </w:rPr>
  </w:style>
  <w:style w:type="character" w:customStyle="1" w:styleId="214">
    <w:name w:val="Основной текст (21) + Не полужирный"/>
    <w:basedOn w:val="211"/>
    <w:uiPriority w:val="99"/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color w:val="auto"/>
      <w:spacing w:val="10"/>
      <w:sz w:val="17"/>
      <w:szCs w:val="17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styleId="ac">
    <w:name w:val="Body Text"/>
    <w:basedOn w:val="a"/>
    <w:link w:val="ad"/>
    <w:uiPriority w:val="99"/>
    <w:pPr>
      <w:shd w:val="clear" w:color="auto" w:fill="FFFFFF"/>
      <w:spacing w:before="120" w:line="211" w:lineRule="exact"/>
      <w:jc w:val="both"/>
    </w:pPr>
    <w:rPr>
      <w:rFonts w:ascii="Times New Roman" w:hAnsi="Times New Roman" w:cs="Times New Roman"/>
      <w:color w:val="auto"/>
      <w:spacing w:val="20"/>
      <w:sz w:val="19"/>
      <w:szCs w:val="19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Courier New"/>
      <w:color w:val="00000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16" w:lineRule="exact"/>
      <w:jc w:val="center"/>
    </w:pPr>
    <w:rPr>
      <w:rFonts w:ascii="Times New Roman" w:hAnsi="Times New Roman" w:cs="Times New Roman"/>
      <w:color w:val="auto"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line="211" w:lineRule="exact"/>
      <w:jc w:val="both"/>
    </w:pPr>
    <w:rPr>
      <w:rFonts w:ascii="Times New Roman" w:hAnsi="Times New Roman" w:cs="Times New Roman"/>
      <w:i/>
      <w:iCs/>
      <w:color w:val="auto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60" w:line="211" w:lineRule="exact"/>
      <w:jc w:val="center"/>
    </w:pPr>
    <w:rPr>
      <w:rFonts w:ascii="Times New Roman" w:hAnsi="Times New Roman" w:cs="Times New Roman"/>
      <w:color w:val="auto"/>
      <w:spacing w:val="20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after="300" w:line="240" w:lineRule="atLeast"/>
      <w:ind w:firstLine="340"/>
      <w:jc w:val="both"/>
    </w:pPr>
    <w:rPr>
      <w:rFonts w:ascii="Times New Roman" w:hAnsi="Times New Roman" w:cs="Times New Roman"/>
      <w:b/>
      <w:bCs/>
      <w:i/>
      <w:i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0" w:line="211" w:lineRule="exact"/>
      <w:jc w:val="both"/>
    </w:pPr>
    <w:rPr>
      <w:rFonts w:ascii="Times New Roman" w:hAnsi="Times New Roman" w:cs="Times New Roman"/>
      <w:b/>
      <w:bCs/>
      <w:color w:val="auto"/>
      <w:spacing w:val="10"/>
      <w:sz w:val="19"/>
      <w:szCs w:val="19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  <w:ind w:firstLine="300"/>
      <w:jc w:val="both"/>
    </w:pPr>
    <w:rPr>
      <w:rFonts w:ascii="Corbel" w:hAnsi="Corbel" w:cs="Corbel"/>
      <w:color w:val="auto"/>
      <w:spacing w:val="22"/>
      <w:sz w:val="21"/>
      <w:szCs w:val="21"/>
    </w:rPr>
  </w:style>
  <w:style w:type="paragraph" w:customStyle="1" w:styleId="35">
    <w:name w:val="Заголовок №3"/>
    <w:basedOn w:val="a"/>
    <w:link w:val="34"/>
    <w:uiPriority w:val="99"/>
    <w:pPr>
      <w:shd w:val="clear" w:color="auto" w:fill="FFFFFF"/>
      <w:spacing w:before="240" w:after="24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pacing w:val="10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b/>
      <w:bCs/>
      <w:color w:val="auto"/>
      <w:spacing w:val="-8"/>
      <w:sz w:val="17"/>
      <w:szCs w:val="17"/>
      <w:lang w:val="en-US" w:eastAsia="en-US"/>
    </w:rPr>
  </w:style>
  <w:style w:type="paragraph" w:customStyle="1" w:styleId="25">
    <w:name w:val="Оглавление (2)"/>
    <w:basedOn w:val="a"/>
    <w:link w:val="2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8"/>
      <w:sz w:val="17"/>
      <w:szCs w:val="17"/>
    </w:rPr>
  </w:style>
  <w:style w:type="paragraph" w:customStyle="1" w:styleId="aa">
    <w:name w:val="Оглавление"/>
    <w:basedOn w:val="a"/>
    <w:link w:val="Exact0"/>
    <w:uiPriority w:val="99"/>
    <w:pPr>
      <w:shd w:val="clear" w:color="auto" w:fill="FFFFFF"/>
      <w:spacing w:line="106" w:lineRule="exact"/>
    </w:pPr>
    <w:rPr>
      <w:rFonts w:ascii="Times New Roman" w:hAnsi="Times New Roman" w:cs="Times New Roman"/>
      <w:color w:val="auto"/>
      <w:spacing w:val="16"/>
      <w:sz w:val="17"/>
      <w:szCs w:val="17"/>
      <w:lang w:val="en-US" w:eastAsia="en-US"/>
    </w:rPr>
  </w:style>
  <w:style w:type="paragraph" w:customStyle="1" w:styleId="37">
    <w:name w:val="Оглавление (3)"/>
    <w:basedOn w:val="a"/>
    <w:link w:val="3Exact0"/>
    <w:uiPriority w:val="99"/>
    <w:pPr>
      <w:shd w:val="clear" w:color="auto" w:fill="FFFFFF"/>
      <w:spacing w:line="106" w:lineRule="exact"/>
    </w:pPr>
    <w:rPr>
      <w:rFonts w:ascii="Microsoft Sans Serif" w:hAnsi="Microsoft Sans Serif" w:cs="Microsoft Sans Serif"/>
      <w:color w:val="auto"/>
      <w:spacing w:val="-1"/>
      <w:sz w:val="9"/>
      <w:szCs w:val="9"/>
      <w:lang w:val="en-US" w:eastAsia="en-US"/>
    </w:rPr>
  </w:style>
  <w:style w:type="paragraph" w:customStyle="1" w:styleId="41">
    <w:name w:val="Оглавление (4)"/>
    <w:basedOn w:val="a"/>
    <w:link w:val="4Exact"/>
    <w:uiPriority w:val="99"/>
    <w:pPr>
      <w:shd w:val="clear" w:color="auto" w:fill="FFFFFF"/>
      <w:spacing w:line="106" w:lineRule="exact"/>
    </w:pPr>
    <w:rPr>
      <w:rFonts w:ascii="Times New Roman" w:hAnsi="Times New Roman" w:cs="Times New Roman"/>
      <w:color w:val="auto"/>
      <w:spacing w:val="21"/>
      <w:sz w:val="14"/>
      <w:szCs w:val="14"/>
    </w:rPr>
  </w:style>
  <w:style w:type="paragraph" w:customStyle="1" w:styleId="52">
    <w:name w:val="Оглавление (5)"/>
    <w:basedOn w:val="a"/>
    <w:link w:val="5Exact"/>
    <w:uiPriority w:val="99"/>
    <w:pPr>
      <w:shd w:val="clear" w:color="auto" w:fill="FFFFFF"/>
      <w:spacing w:line="86" w:lineRule="exact"/>
      <w:jc w:val="both"/>
    </w:pPr>
    <w:rPr>
      <w:rFonts w:ascii="Times New Roman" w:hAnsi="Times New Roman" w:cs="Times New Roman"/>
      <w:b/>
      <w:bCs/>
      <w:color w:val="auto"/>
      <w:spacing w:val="15"/>
      <w:sz w:val="17"/>
      <w:szCs w:val="17"/>
      <w:lang w:val="en-US" w:eastAsia="en-US"/>
    </w:rPr>
  </w:style>
  <w:style w:type="paragraph" w:customStyle="1" w:styleId="61">
    <w:name w:val="Оглавление (6)"/>
    <w:basedOn w:val="a"/>
    <w:link w:val="6Exact0"/>
    <w:uiPriority w:val="99"/>
    <w:pPr>
      <w:shd w:val="clear" w:color="auto" w:fill="FFFFFF"/>
      <w:spacing w:line="120" w:lineRule="exact"/>
      <w:jc w:val="both"/>
    </w:pPr>
    <w:rPr>
      <w:rFonts w:ascii="Trebuchet MS" w:hAnsi="Trebuchet MS" w:cs="Trebuchet MS"/>
      <w:color w:val="auto"/>
      <w:spacing w:val="-8"/>
      <w:sz w:val="10"/>
      <w:szCs w:val="10"/>
      <w:lang w:val="en-US" w:eastAsia="en-US"/>
    </w:rPr>
  </w:style>
  <w:style w:type="paragraph" w:customStyle="1" w:styleId="72">
    <w:name w:val="Оглавление (7)"/>
    <w:basedOn w:val="a"/>
    <w:link w:val="7Exact"/>
    <w:uiPriority w:val="99"/>
    <w:pPr>
      <w:shd w:val="clear" w:color="auto" w:fill="FFFFFF"/>
      <w:spacing w:line="120" w:lineRule="exact"/>
      <w:jc w:val="both"/>
    </w:pPr>
    <w:rPr>
      <w:rFonts w:ascii="Trebuchet MS" w:hAnsi="Trebuchet MS" w:cs="Trebuchet MS"/>
      <w:color w:val="auto"/>
      <w:spacing w:val="-8"/>
      <w:sz w:val="10"/>
      <w:szCs w:val="10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120" w:lineRule="exact"/>
      <w:jc w:val="both"/>
    </w:pPr>
    <w:rPr>
      <w:rFonts w:ascii="Microsoft Sans Serif" w:hAnsi="Microsoft Sans Serif" w:cs="Microsoft Sans Serif"/>
      <w:color w:val="auto"/>
      <w:spacing w:val="10"/>
      <w:sz w:val="9"/>
      <w:szCs w:val="9"/>
    </w:rPr>
  </w:style>
  <w:style w:type="paragraph" w:customStyle="1" w:styleId="83">
    <w:name w:val="Оглавление (8)"/>
    <w:basedOn w:val="a"/>
    <w:link w:val="8Exact0"/>
    <w:uiPriority w:val="99"/>
    <w:pPr>
      <w:shd w:val="clear" w:color="auto" w:fill="FFFFFF"/>
      <w:spacing w:line="240" w:lineRule="atLeast"/>
      <w:jc w:val="right"/>
    </w:pPr>
    <w:rPr>
      <w:rFonts w:ascii="SimSun" w:eastAsia="SimSun" w:cs="SimSun"/>
      <w:color w:val="auto"/>
      <w:spacing w:val="-9"/>
      <w:sz w:val="10"/>
      <w:szCs w:val="10"/>
    </w:rPr>
  </w:style>
  <w:style w:type="paragraph" w:customStyle="1" w:styleId="90">
    <w:name w:val="Оглавление (9)"/>
    <w:basedOn w:val="a"/>
    <w:link w:val="9Exact0"/>
    <w:uiPriority w:val="99"/>
    <w:pPr>
      <w:shd w:val="clear" w:color="auto" w:fill="FFFFFF"/>
      <w:spacing w:line="96" w:lineRule="exact"/>
    </w:pPr>
    <w:rPr>
      <w:rFonts w:ascii="Times New Roman" w:hAnsi="Times New Roman" w:cs="Times New Roman"/>
      <w:color w:val="auto"/>
      <w:spacing w:val="1"/>
      <w:sz w:val="9"/>
      <w:szCs w:val="9"/>
    </w:rPr>
  </w:style>
  <w:style w:type="paragraph" w:customStyle="1" w:styleId="101">
    <w:name w:val="Оглавление (10)"/>
    <w:basedOn w:val="a"/>
    <w:link w:val="10Exact0"/>
    <w:uiPriority w:val="99"/>
    <w:pPr>
      <w:shd w:val="clear" w:color="auto" w:fill="FFFFFF"/>
      <w:spacing w:line="96" w:lineRule="exact"/>
    </w:pPr>
    <w:rPr>
      <w:rFonts w:ascii="Times New Roman" w:hAnsi="Times New Roman" w:cs="Times New Roman"/>
      <w:b/>
      <w:bCs/>
      <w:color w:val="auto"/>
      <w:spacing w:val="-7"/>
      <w:sz w:val="13"/>
      <w:szCs w:val="13"/>
    </w:rPr>
  </w:style>
  <w:style w:type="paragraph" w:customStyle="1" w:styleId="110">
    <w:name w:val="Оглавление (11)"/>
    <w:basedOn w:val="a"/>
    <w:link w:val="11Exact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b/>
      <w:bCs/>
      <w:color w:val="auto"/>
      <w:spacing w:val="12"/>
      <w:sz w:val="15"/>
      <w:szCs w:val="15"/>
      <w:lang w:val="en-US" w:eastAsia="en-US"/>
    </w:rPr>
  </w:style>
  <w:style w:type="paragraph" w:customStyle="1" w:styleId="111">
    <w:name w:val="Основной текст (11)"/>
    <w:basedOn w:val="a"/>
    <w:link w:val="11Exact0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pacing w:val="-1"/>
      <w:sz w:val="9"/>
      <w:szCs w:val="9"/>
    </w:rPr>
  </w:style>
  <w:style w:type="paragraph" w:customStyle="1" w:styleId="120">
    <w:name w:val="Основной текст (12)"/>
    <w:basedOn w:val="a"/>
    <w:link w:val="12Exact"/>
    <w:uiPriority w:val="99"/>
    <w:pPr>
      <w:shd w:val="clear" w:color="auto" w:fill="FFFFFF"/>
      <w:spacing w:line="91" w:lineRule="exact"/>
    </w:pPr>
    <w:rPr>
      <w:rFonts w:ascii="Times New Roman" w:hAnsi="Times New Roman" w:cs="Times New Roman"/>
      <w:i/>
      <w:iCs/>
      <w:color w:val="auto"/>
      <w:spacing w:val="-6"/>
      <w:sz w:val="14"/>
      <w:szCs w:val="14"/>
      <w:lang w:val="en-US" w:eastAsia="en-US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91" w:lineRule="exact"/>
      <w:jc w:val="center"/>
    </w:pPr>
    <w:rPr>
      <w:rFonts w:ascii="Times New Roman" w:hAnsi="Times New Roman" w:cs="Times New Roman"/>
      <w:b/>
      <w:bCs/>
      <w:color w:val="auto"/>
      <w:spacing w:val="-7"/>
      <w:sz w:val="13"/>
      <w:szCs w:val="13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91" w:lineRule="exact"/>
      <w:jc w:val="center"/>
    </w:pPr>
    <w:rPr>
      <w:rFonts w:ascii="Trebuchet MS" w:hAnsi="Trebuchet MS" w:cs="Trebuchet MS"/>
      <w:color w:val="auto"/>
      <w:spacing w:val="-6"/>
      <w:sz w:val="8"/>
      <w:szCs w:val="8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pacing w:val="-8"/>
      <w:sz w:val="12"/>
      <w:szCs w:val="12"/>
      <w:lang w:val="en-US" w:eastAsia="en-US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240" w:line="240" w:lineRule="atLeast"/>
      <w:jc w:val="center"/>
    </w:pPr>
    <w:rPr>
      <w:rFonts w:ascii="Microsoft Sans Serif" w:hAnsi="Microsoft Sans Serif" w:cs="Microsoft Sans Serif"/>
      <w:color w:val="auto"/>
      <w:spacing w:val="10"/>
      <w:sz w:val="17"/>
      <w:szCs w:val="17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line="240" w:lineRule="atLeast"/>
    </w:pPr>
    <w:rPr>
      <w:rFonts w:ascii="SimSun" w:eastAsia="SimSun" w:cs="SimSun"/>
      <w:color w:val="auto"/>
      <w:spacing w:val="-9"/>
      <w:sz w:val="10"/>
      <w:szCs w:val="1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240" w:lineRule="atLeast"/>
    </w:pPr>
    <w:rPr>
      <w:rFonts w:ascii="Dotum" w:eastAsia="Dotum" w:cs="Dotum"/>
      <w:color w:val="auto"/>
      <w:spacing w:val="11"/>
      <w:sz w:val="8"/>
      <w:szCs w:val="8"/>
      <w:lang w:val="en-US" w:eastAsia="en-US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line="106" w:lineRule="exact"/>
    </w:pPr>
    <w:rPr>
      <w:rFonts w:ascii="Trebuchet MS" w:hAnsi="Trebuchet MS" w:cs="Trebuchet MS"/>
      <w:color w:val="auto"/>
      <w:spacing w:val="-5"/>
      <w:sz w:val="8"/>
      <w:szCs w:val="8"/>
      <w:lang w:val="en-US" w:eastAsia="en-US"/>
    </w:rPr>
  </w:style>
  <w:style w:type="paragraph" w:customStyle="1" w:styleId="121">
    <w:name w:val="Оглавление (12)"/>
    <w:basedOn w:val="a"/>
    <w:link w:val="12Exact0"/>
    <w:uiPriority w:val="99"/>
    <w:pPr>
      <w:shd w:val="clear" w:color="auto" w:fill="FFFFFF"/>
      <w:spacing w:line="110" w:lineRule="exact"/>
    </w:pPr>
    <w:rPr>
      <w:rFonts w:ascii="Trebuchet MS" w:hAnsi="Trebuchet MS" w:cs="Trebuchet MS"/>
      <w:color w:val="auto"/>
      <w:spacing w:val="-5"/>
      <w:sz w:val="8"/>
      <w:szCs w:val="8"/>
      <w:lang w:val="en-US" w:eastAsia="en-US"/>
    </w:rPr>
  </w:style>
  <w:style w:type="paragraph" w:customStyle="1" w:styleId="130">
    <w:name w:val="Оглавление (13)"/>
    <w:basedOn w:val="a"/>
    <w:link w:val="13Exact0"/>
    <w:uiPriority w:val="99"/>
    <w:pPr>
      <w:shd w:val="clear" w:color="auto" w:fill="FFFFFF"/>
      <w:spacing w:line="110" w:lineRule="exact"/>
    </w:pPr>
    <w:rPr>
      <w:rFonts w:ascii="Dotum" w:eastAsia="Dotum" w:cs="Dotum"/>
      <w:color w:val="auto"/>
      <w:spacing w:val="11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240" w:lineRule="atLeast"/>
    </w:pPr>
    <w:rPr>
      <w:rFonts w:ascii="Corbel" w:hAnsi="Corbel" w:cs="Corbel"/>
      <w:color w:val="auto"/>
      <w:spacing w:val="-10"/>
      <w:sz w:val="12"/>
      <w:szCs w:val="12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212">
    <w:name w:val="Основной текст (21)"/>
    <w:basedOn w:val="a"/>
    <w:link w:val="211"/>
    <w:uiPriority w:val="99"/>
    <w:pPr>
      <w:shd w:val="clear" w:color="auto" w:fill="FFFFFF"/>
      <w:spacing w:line="240" w:lineRule="atLeast"/>
      <w:ind w:firstLine="320"/>
      <w:jc w:val="both"/>
    </w:pPr>
    <w:rPr>
      <w:rFonts w:ascii="Times New Roman" w:hAnsi="Times New Roman" w:cs="Times New Roman"/>
      <w:b/>
      <w:bCs/>
      <w:i/>
      <w:iCs/>
      <w:color w:val="auto"/>
      <w:spacing w:val="10"/>
      <w:sz w:val="19"/>
      <w:szCs w:val="19"/>
    </w:rPr>
  </w:style>
  <w:style w:type="paragraph" w:styleId="ae">
    <w:name w:val="header"/>
    <w:basedOn w:val="a"/>
    <w:link w:val="af"/>
    <w:uiPriority w:val="99"/>
    <w:semiHidden/>
    <w:unhideWhenUsed/>
    <w:rsid w:val="00ED61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D61F6"/>
    <w:rPr>
      <w:rFonts w:cs="Courier New"/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ED61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D61F6"/>
    <w:rPr>
      <w:rFonts w:cs="Courier New"/>
      <w:color w:val="000000"/>
    </w:rPr>
  </w:style>
  <w:style w:type="table" w:styleId="af2">
    <w:name w:val="Table Grid"/>
    <w:basedOn w:val="a1"/>
    <w:uiPriority w:val="59"/>
    <w:rsid w:val="00ED61F6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3FE3-A561-4882-9935-BA337E31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11055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2021-03-03T11:54:00Z</dcterms:created>
  <dcterms:modified xsi:type="dcterms:W3CDTF">2021-03-03T11:54:00Z</dcterms:modified>
</cp:coreProperties>
</file>